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37623" w14:textId="0a376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Сарайшық ауылының кейбір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Сарайшық ауылдық округі әкімінің 2018 жылғы 10 қыркүйектегі № 31-Ш шешімі. Атырау облысының Әділет департаментінде 2018 жылғы 17 қыркүйекте № 4237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4)-тармақшасына,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>-баптарына сәйкес, Атырау облыстық ономастика комиссиясының 2018 жылғы 11 мамырдағы қорытындысының негізінде, Сарайшық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Сарайшық ауылдық округінің Сарайшық ауылындағы көшелерге келесі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№1 көшені - Қасым хан есімі;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№2 көшені - Есім хан есімі;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№3 көшені - Бұқар жырау есімі;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№4 көшені - Құрманғазы есімі;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№5 көшені - Тұрар Рысқұлов есімі;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№6 көшені - Рақымжан Қошқарбаев есімі;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№7 көшені - Хиуаз Доспанова есімі;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№8 көшені - Астана атауы.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Досқайыров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