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53ee" w14:textId="3c05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Жалғансай ауылдық округінің Жалғансай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Жалғансай ауылдық округі әкімінің 2018 жылғы 10 тамыздағы № 14 шешімі. Атырау облысының Әділет департаментінде 2018 жылғы 24 тамызда № 4232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 және Атырау облыстық ономастика комиссиясының 2018 жылғы 11 мамырдағы қорытындысына сәйкес, Жалғансай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Жалғансай ауылдық округінің Жалғансай ауылындағы көшелерге төмендегі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көшені – Амангелді Иманов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көшені – Махамбет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көшені – Жамбыл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көшесі – Абай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көшені – Сәкен Сейфуллин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көшені – Мәншүк Мәметова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көшені – Исатай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көшені – Бейбарыс есімі;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көшені – Жаңа ауыл атауы;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көшені – Ақжайық атауы;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көшені – Омар Төлешов есімі;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көшені – Бауыржан Момышұлы есімі;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 көшені – Дина Нұрпейісова есімі;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14 көшені – Хиуаз Доспанова есімі;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15 көшені – Рақымжан Қошқарбаев есімі;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16 көшені – Шоқан Уәлиханов есімі;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17 көшені – Әлия Молдағұлова есімі;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18 көшені – Елорда атауы.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Садиқов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