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c7b6" w14:textId="a88c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Есбол ауылдық округі әкімінің 2018 жылғы 15 тамыздағы № 27-Ш шешімі. Атырау облысының Әділет департаментінде 2018 жылғы 16 тамызда № 4224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Есбол ауылдық округі халқының пікірін ескеріп және Атырау облыстық ономастика комиссиясының 2018 жылғы 11 мамырдағы қорытындысы негізінде, Есбол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Есбол ауылдық округіндегі Есбол ауылындағы көшелерге жаңа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көшеге – "Әйтеке би"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– "Төле би" есімі.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Әділғалиев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