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64b0" w14:textId="6fc6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Махамбет ауылдық округі әкімінің 2018 жылғы 4 қазандағы № 256 шешімі. Атырау облысының Әділет департаментінде 2018 жылғы 22 қазанда № 4265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-баптарына сәйкес және Атырау облыстық ономастика комиссиясының 2018 жылғы 14 тамыздағы қорытындысының негізінде, Махамбет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Махамбет ауылының атаусыз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көшеге – Дүйсенғали Төленов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көшеге – Мұхтар Рахметов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көшеге – Исатай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көшеге – Жамбыл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көшеге – Амангелді Иманов есімі;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көшеге – Оңай Шонаев есімі;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көшеге – Абай есімі;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көшеге – Қапизолла Қуанышбаев есімі;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көшеге – Алаш Тұржанов есімі;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көшеге – Михаил Харкин есімі;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11 көшеге – Боран Нысанбаев есімі;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12 көшеге – Тымықбай Шырдабаев есімі;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13 көшеге – Георгий Канцев есімі;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14 көшеге – Аманғали Аслялиев есімі;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15 көшеге – Махамбет есімі;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16 көшеге – Атабек Ахметжанов есімі;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17 көшеге – Жайық шұғыласы газетіне 50 жыл атауы;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18 көшеге – Өтеміс Ізболов есімі;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№ 19 көшеге – Жаңа ауыл атауы;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№ 20 көшеге – Ақшолан атауы;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№ 21 көшеге – Жаңа құрылыс атауы;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№ 22 көшеге – Құлшараф Өміршин есімі;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№ 23 көшеге – Зәмзәм Есжанова есімі;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№ 24 көшеге – Қуаныш Сиранов есімі;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№ 25 көшеге – Мұрат Ерғалиев есімі;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№ 26 көшеге – Мұрат Шоқпаров есімі;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№ 27 көшеге – Қисым Мырзағалиев есімі;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"Игілік" шағын ауданындағы: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– Тахауи Ахтанов есімі;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"Мерей" мөлтек ауданындағы: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– Жүсіп Баласағұн есімі;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– Сұлтан Бейбарыс есімі;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– Жәнібек хан есімі;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– Күлтегін атауы;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– Қасым хан есімі;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– Есім хан есімі;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көшеге – Бұқар жырау есімі;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көшеге – Сүйінбай Аронұлы есімі;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көшеге – Әміре Қашаубаев есімі;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көшеге – Әлихан Бөкейхан есімі;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көшеге – Ахмет Байтұрсынұлы есімі;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 көшеге – Міржақып Дулатұлы есімі;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 көшеге – Тұрар Рысқұлбеков есімі;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 көшеге – Санжар Асфендияров есімі;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 көшеге – Мұстафа Шоқай есімі;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 көшеге – Сәбит Мұқанов есімі;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 көшеге – Қаныш Сәтбаев есімі;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 көшеге – Бауыржан Момышұлы есімі;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 көшеге – Рақымжан Қошқарбаев есімі;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 көшеге – Әлия Молдағұлова есімі;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 көшеге – Мәншүк Мәметова есімі;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 көшеге – Шәкен Айманов есімі;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 көшеге – Қайрат Рысқұлбеков есімі;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 көшеге – Роза Бағланова есімі;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 көшеге – Талғат Бигелдинов есімі;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"Шаттық" мөлтек ауданындағы: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көшеге – Хиуаз Доспанова есімі;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көшеге – Салық Зиманов есімі;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көшеге – Сағадат Нұрмағанбетов есімі;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 көшеге – Қадыр Мырза Әлі есімі;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 көшеге – Мәңгілік ел атауы;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 көшеге – Сарыарқа атауы;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 көшеге – Алатау атауы;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 көшеге – Сарайшық атауы;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"Шұғыла" мөлтек ауданындағы: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– Бурабай атауы;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көшеге – Отырар атауы;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көшеге – Жібек жолы атауы;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көшеге – Керей хан есімі;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көшеге – Тәуке хан есімі;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көшеге – Қабанбай батыр есімі;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 көшеге – Наурызбай батыр есімі;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Сарытоғай ауылының атаусыз көшелеріне келесі атаулар берілсін: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көшеге – Абай есімі;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көшеге – Елорда атауы;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көшеге – Жолдас Жаскеленов есімі;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көшеге – Исатай есімі;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көшеге – Кенжеғали Досжанов есімі;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көшеге – Мәншүк Мәметова есімі;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көшеге – Махамбет есімі;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көшеге – Тоқтар Әубәкіров есімі;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көшеге – Ыбырай Алтынсарин есімі;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көшеге – Қарабай Қалыбеков есімі;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11 көшеге – Әлия Молдағұлова есімі.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жариялаған күнінен кейін күнтізбелік он күн өткен соң қолданысқа енгізіледі.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