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ca25" w14:textId="945c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әкімдігінің 2017 жылғы 24 сәуірдегі № 56 "Исатай ауданы әкімдігі "Б" корпусы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2018 жылғы 15 наурыздағы № 92 қаулысы. Атырау облысының Әділет департаментінде 2018 жылғы 27 наурызда № 4082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ауданы әкімдігінің 2017 жылғы 24 сәуірдегі № 56 "Исатай ауданы әкімдігі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3840 болып тіркелген, 2017 жылы 4 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"Исатай ауданы әкімінің аппараты" мемлекеттік мекемесі басшысының міндетін атқарушы (А.Құрманғалиға)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Абилхасимов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