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ebeb" w14:textId="0b8e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Маслихатының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мәслихатының 2018 жылғы 20 наурыздағы № 148-VI шешімі. Атырау облысының Әділет департаментінде 2018 жылғы 12 сәуірде № 4106 болып тіркелді. Күші жойылды - Атырау облысы Исатай аудандық мәслихатының 2023 жылғы 27 сәуірдегі № 11-VIII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27.04.2023 № </w:t>
      </w:r>
      <w:r>
        <w:rPr>
          <w:rFonts w:ascii="Times New Roman"/>
          <w:b w:val="false"/>
          <w:i w:val="false"/>
          <w:color w:val="ff0000"/>
          <w:sz w:val="28"/>
        </w:rPr>
        <w:t>11-VIII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"Исатай аудандық Маслихатының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Аудандық мәслихатының 2017 жылғы 27 қаңтардағы № 74-VI "Исатай аудандық Маслихатының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3793 санымен тіркелген, 2017 жылғы 17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"Исатай аудандық мәслихатының аппараты" мемлекеттік мекемесіне жүктелсін (Ж. Маштахов).</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ХХІ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Сахибеденова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Мұханбеталиев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20 наурыздағы № 148-VI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20 наурыздағы № 148-VI шешімімен бекітілген</w:t>
            </w:r>
          </w:p>
        </w:tc>
      </w:tr>
    </w:tbl>
    <w:bookmarkStart w:name="z13" w:id="5"/>
    <w:p>
      <w:pPr>
        <w:spacing w:after="0"/>
        <w:ind w:left="0"/>
        <w:jc w:val="left"/>
      </w:pPr>
      <w:r>
        <w:rPr>
          <w:rFonts w:ascii="Times New Roman"/>
          <w:b/>
          <w:i w:val="false"/>
          <w:color w:val="000000"/>
        </w:rPr>
        <w:t xml:space="preserve"> "Исатай аудандық мәслихатының аппараты" мемлекеттік мекемесінің "Б" корпусы мемлекеттік әкімшілік қызметшілерініңқызметін бағалаудың ӘДІСТЕМЕСІ</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"Исатай аудандық мәслихатының аппараты" мемлекеттік мекемесі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Заңынің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жасақталған және "Б" корпусы мемлекеттік әкімшілік қызметшілерінің (бұдан әрі-"Б" корпусының қызметшілері) қызметін бағалау тәртібін айқындайды.</w:t>
      </w:r>
    </w:p>
    <w:bookmarkEnd w:id="7"/>
    <w:bookmarkStart w:name="z16"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7"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8" w:id="10"/>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0"/>
    <w:bookmarkStart w:name="z19"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0" w:id="12"/>
    <w:p>
      <w:pPr>
        <w:spacing w:after="0"/>
        <w:ind w:left="0"/>
        <w:jc w:val="both"/>
      </w:pPr>
      <w:r>
        <w:rPr>
          <w:rFonts w:ascii="Times New Roman"/>
          <w:b w:val="false"/>
          <w:i w:val="false"/>
          <w:color w:val="000000"/>
          <w:sz w:val="28"/>
        </w:rPr>
        <w:t>
      4) жеке жұмыс жоспары–"Б"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1" w:id="13"/>
    <w:p>
      <w:pPr>
        <w:spacing w:after="0"/>
        <w:ind w:left="0"/>
        <w:jc w:val="both"/>
      </w:pPr>
      <w:r>
        <w:rPr>
          <w:rFonts w:ascii="Times New Roman"/>
          <w:b w:val="false"/>
          <w:i w:val="false"/>
          <w:color w:val="000000"/>
          <w:sz w:val="28"/>
        </w:rPr>
        <w:t>
      5) құзыреттер–нақты мемлекеттік лауазымда кәсіби қызметті тиімді түрде атқару үшін қажетті білімнің, икемнің және дағдылардың жиынтығы;</w:t>
      </w:r>
    </w:p>
    <w:bookmarkEnd w:id="13"/>
    <w:bookmarkStart w:name="z22" w:id="14"/>
    <w:p>
      <w:pPr>
        <w:spacing w:after="0"/>
        <w:ind w:left="0"/>
        <w:jc w:val="both"/>
      </w:pPr>
      <w:r>
        <w:rPr>
          <w:rFonts w:ascii="Times New Roman"/>
          <w:b w:val="false"/>
          <w:i w:val="false"/>
          <w:color w:val="000000"/>
          <w:sz w:val="28"/>
        </w:rPr>
        <w:t>
      6) мінез-құлық индикаторы–"Б" корпусы қызметшісініңмінез-құлық және құзыреттер деңгейі көрінісінің сипаттамасы;</w:t>
      </w:r>
    </w:p>
    <w:bookmarkEnd w:id="14"/>
    <w:bookmarkStart w:name="z23"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4"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5"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Исатай аудандық маслихатының 25.02.2022 № </w:t>
      </w:r>
      <w:r>
        <w:rPr>
          <w:rFonts w:ascii="Times New Roman"/>
          <w:b w:val="false"/>
          <w:i w:val="false"/>
          <w:color w:val="000000"/>
          <w:sz w:val="28"/>
        </w:rPr>
        <w:t>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8" w:id="19"/>
    <w:p>
      <w:pPr>
        <w:spacing w:after="0"/>
        <w:ind w:left="0"/>
        <w:jc w:val="both"/>
      </w:pPr>
      <w:r>
        <w:rPr>
          <w:rFonts w:ascii="Times New Roman"/>
          <w:b w:val="false"/>
          <w:i w:val="false"/>
          <w:color w:val="000000"/>
          <w:sz w:val="28"/>
        </w:rPr>
        <w:t>
      1) НМИ жетістіктерін бағалау;</w:t>
      </w:r>
    </w:p>
    <w:bookmarkEnd w:id="19"/>
    <w:bookmarkStart w:name="z29"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30"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1"/>
    <w:bookmarkStart w:name="z31"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32" w:id="2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3"/>
    <w:bookmarkStart w:name="z33" w:id="24"/>
    <w:p>
      <w:pPr>
        <w:spacing w:after="0"/>
        <w:ind w:left="0"/>
        <w:jc w:val="left"/>
      </w:pPr>
      <w:r>
        <w:rPr>
          <w:rFonts w:ascii="Times New Roman"/>
          <w:b/>
          <w:i w:val="false"/>
          <w:color w:val="000000"/>
        </w:rPr>
        <w:t xml:space="preserve"> 2-тарау. НМИ анықтау тәртібі</w:t>
      </w:r>
    </w:p>
    <w:bookmarkEnd w:id="24"/>
    <w:bookmarkStart w:name="z34"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жеке жұмыс жоспарында тікелей басшымен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5"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6" w:id="27"/>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7"/>
    <w:bookmarkStart w:name="z37"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8"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39" w:id="30"/>
    <w:p>
      <w:pPr>
        <w:spacing w:after="0"/>
        <w:ind w:left="0"/>
        <w:jc w:val="both"/>
      </w:pPr>
      <w:r>
        <w:rPr>
          <w:rFonts w:ascii="Times New Roman"/>
          <w:b w:val="false"/>
          <w:i w:val="false"/>
          <w:color w:val="000000"/>
          <w:sz w:val="28"/>
        </w:rPr>
        <w:t>
      13. НМИ:</w:t>
      </w:r>
    </w:p>
    <w:bookmarkEnd w:id="30"/>
    <w:bookmarkStart w:name="z40"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41"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42"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3"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44" w:id="35"/>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5"/>
    <w:bookmarkStart w:name="z45" w:id="36"/>
    <w:p>
      <w:pPr>
        <w:spacing w:after="0"/>
        <w:ind w:left="0"/>
        <w:jc w:val="both"/>
      </w:pPr>
      <w:r>
        <w:rPr>
          <w:rFonts w:ascii="Times New Roman"/>
          <w:b w:val="false"/>
          <w:i w:val="false"/>
          <w:color w:val="000000"/>
          <w:sz w:val="28"/>
        </w:rPr>
        <w:t>
      14. НМИ саны 5 құрайды.</w:t>
      </w:r>
    </w:p>
    <w:bookmarkEnd w:id="36"/>
    <w:bookmarkStart w:name="z46" w:id="37"/>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7"/>
    <w:bookmarkStart w:name="z47" w:id="38"/>
    <w:p>
      <w:pPr>
        <w:spacing w:after="0"/>
        <w:ind w:left="0"/>
        <w:jc w:val="left"/>
      </w:pPr>
      <w:r>
        <w:rPr>
          <w:rFonts w:ascii="Times New Roman"/>
          <w:b/>
          <w:i w:val="false"/>
          <w:color w:val="000000"/>
        </w:rPr>
        <w:t xml:space="preserve"> 3-тарау. НМИ жетістігін бағалау тәртібі</w:t>
      </w:r>
    </w:p>
    <w:bookmarkEnd w:id="38"/>
    <w:bookmarkStart w:name="z48" w:id="39"/>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9"/>
    <w:bookmarkStart w:name="z49" w:id="40"/>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50"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парағынтолтырады және оған қол қояды. </w:t>
      </w:r>
    </w:p>
    <w:bookmarkEnd w:id="41"/>
    <w:bookmarkStart w:name="z51"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2"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3"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4"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5"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6"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7"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8" w:id="49"/>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49"/>
    <w:bookmarkStart w:name="z59"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60" w:id="51"/>
    <w:p>
      <w:pPr>
        <w:spacing w:after="0"/>
        <w:ind w:left="0"/>
        <w:jc w:val="both"/>
      </w:pPr>
      <w:r>
        <w:rPr>
          <w:rFonts w:ascii="Times New Roman"/>
          <w:b w:val="false"/>
          <w:i w:val="false"/>
          <w:color w:val="000000"/>
          <w:sz w:val="28"/>
        </w:rPr>
        <w:t>
      1) бағалаумен келісу;</w:t>
      </w:r>
    </w:p>
    <w:bookmarkEnd w:id="51"/>
    <w:bookmarkStart w:name="z61" w:id="52"/>
    <w:p>
      <w:pPr>
        <w:spacing w:after="0"/>
        <w:ind w:left="0"/>
        <w:jc w:val="both"/>
      </w:pPr>
      <w:r>
        <w:rPr>
          <w:rFonts w:ascii="Times New Roman"/>
          <w:b w:val="false"/>
          <w:i w:val="false"/>
          <w:color w:val="000000"/>
          <w:sz w:val="28"/>
        </w:rPr>
        <w:t xml:space="preserve">
      2) түзетуге жіберу. </w:t>
      </w:r>
    </w:p>
    <w:bookmarkEnd w:id="52"/>
    <w:bookmarkStart w:name="z62"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3" w:id="54"/>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4"/>
    <w:bookmarkStart w:name="z64"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5"/>
    <w:bookmarkStart w:name="z65" w:id="56"/>
    <w:p>
      <w:pPr>
        <w:spacing w:after="0"/>
        <w:ind w:left="0"/>
        <w:jc w:val="left"/>
      </w:pPr>
      <w:r>
        <w:rPr>
          <w:rFonts w:ascii="Times New Roman"/>
          <w:b/>
          <w:i w:val="false"/>
          <w:color w:val="000000"/>
        </w:rPr>
        <w:t xml:space="preserve"> 4-тарау. Құзыреттерді бағалау тәртібі</w:t>
      </w:r>
    </w:p>
    <w:bookmarkEnd w:id="56"/>
    <w:bookmarkStart w:name="z66"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7"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8"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9"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70"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71" w:id="62"/>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2"/>
    <w:bookmarkStart w:name="z72"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3" w:id="64"/>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4"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5"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6"/>
    <w:bookmarkStart w:name="z76"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7"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8" w:id="69"/>
    <w:p>
      <w:pPr>
        <w:spacing w:after="0"/>
        <w:ind w:left="0"/>
        <w:jc w:val="both"/>
      </w:pPr>
      <w:r>
        <w:rPr>
          <w:rFonts w:ascii="Times New Roman"/>
          <w:b w:val="false"/>
          <w:i w:val="false"/>
          <w:color w:val="000000"/>
          <w:sz w:val="28"/>
        </w:rPr>
        <w:t xml:space="preserve">
      34. Комиссияның хатшысы персоналды басқару қызметінің қызметшісі болып табылады. </w:t>
      </w:r>
    </w:p>
    <w:bookmarkEnd w:id="69"/>
    <w:bookmarkStart w:name="z79" w:id="70"/>
    <w:p>
      <w:pPr>
        <w:spacing w:after="0"/>
        <w:ind w:left="0"/>
        <w:jc w:val="both"/>
      </w:pPr>
      <w:r>
        <w:rPr>
          <w:rFonts w:ascii="Times New Roman"/>
          <w:b w:val="false"/>
          <w:i w:val="false"/>
          <w:color w:val="000000"/>
          <w:sz w:val="28"/>
        </w:rPr>
        <w:t>
      Комиссияның хатшысы дауыс беруге қатыспайды.</w:t>
      </w:r>
    </w:p>
    <w:bookmarkEnd w:id="70"/>
    <w:bookmarkStart w:name="z80" w:id="71"/>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1"/>
    <w:bookmarkStart w:name="z81" w:id="72"/>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2"/>
    <w:bookmarkStart w:name="z82" w:id="73"/>
    <w:p>
      <w:pPr>
        <w:spacing w:after="0"/>
        <w:ind w:left="0"/>
        <w:jc w:val="both"/>
      </w:pPr>
      <w:r>
        <w:rPr>
          <w:rFonts w:ascii="Times New Roman"/>
          <w:b w:val="false"/>
          <w:i w:val="false"/>
          <w:color w:val="000000"/>
          <w:sz w:val="28"/>
        </w:rPr>
        <w:t>
      1) толтырылған бағалау парақтарын;</w:t>
      </w:r>
    </w:p>
    <w:bookmarkEnd w:id="73"/>
    <w:bookmarkStart w:name="z83"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4"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5" w:id="76"/>
    <w:p>
      <w:pPr>
        <w:spacing w:after="0"/>
        <w:ind w:left="0"/>
        <w:jc w:val="both"/>
      </w:pPr>
      <w:r>
        <w:rPr>
          <w:rFonts w:ascii="Times New Roman"/>
          <w:b w:val="false"/>
          <w:i w:val="false"/>
          <w:color w:val="000000"/>
          <w:sz w:val="28"/>
        </w:rPr>
        <w:t>
      1) бағалау нәтижелерін бекіту;</w:t>
      </w:r>
    </w:p>
    <w:bookmarkEnd w:id="76"/>
    <w:bookmarkStart w:name="z86" w:id="77"/>
    <w:p>
      <w:pPr>
        <w:spacing w:after="0"/>
        <w:ind w:left="0"/>
        <w:jc w:val="both"/>
      </w:pPr>
      <w:r>
        <w:rPr>
          <w:rFonts w:ascii="Times New Roman"/>
          <w:b w:val="false"/>
          <w:i w:val="false"/>
          <w:color w:val="000000"/>
          <w:sz w:val="28"/>
        </w:rPr>
        <w:t>
      2) бағалау нәтижелерін қайта қарау.</w:t>
      </w:r>
    </w:p>
    <w:bookmarkEnd w:id="77"/>
    <w:bookmarkStart w:name="z87"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жағдайда)"графасында көрсетіледі.</w:t>
      </w:r>
    </w:p>
    <w:bookmarkEnd w:id="78"/>
    <w:bookmarkStart w:name="z88"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9" w:id="8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Атырау облысы Исатай аудандық маслихатының 25.02.2022 № </w:t>
      </w:r>
      <w:r>
        <w:rPr>
          <w:rFonts w:ascii="Times New Roman"/>
          <w:b w:val="false"/>
          <w:i w:val="false"/>
          <w:color w:val="000000"/>
          <w:sz w:val="28"/>
        </w:rPr>
        <w:t>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42. Алынып тасталды - Атырау облысы Исатай аудандық маслихатының 25.02.2022 № </w:t>
      </w:r>
      <w:r>
        <w:rPr>
          <w:rFonts w:ascii="Times New Roman"/>
          <w:b w:val="false"/>
          <w:i w:val="false"/>
          <w:color w:val="000000"/>
          <w:sz w:val="28"/>
        </w:rPr>
        <w:t>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2" w:id="81"/>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bookmarkStart w:name="z93"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2"/>
    <w:bookmarkStart w:name="z94" w:id="8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3"/>
    <w:bookmarkStart w:name="z95" w:id="8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әдістемесіне1-қосымша</w:t>
            </w:r>
          </w:p>
        </w:tc>
      </w:tr>
    </w:tbl>
    <w:bookmarkStart w:name="z97" w:id="85"/>
    <w:p>
      <w:pPr>
        <w:spacing w:after="0"/>
        <w:ind w:left="0"/>
        <w:jc w:val="both"/>
      </w:pPr>
      <w:r>
        <w:rPr>
          <w:rFonts w:ascii="Times New Roman"/>
          <w:b w:val="false"/>
          <w:i w:val="false"/>
          <w:color w:val="000000"/>
          <w:sz w:val="28"/>
        </w:rPr>
        <w:t>
      Нысан</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04" w:id="8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6"/>
    <w:bookmarkStart w:name="z105" w:id="87"/>
    <w:p>
      <w:pPr>
        <w:spacing w:after="0"/>
        <w:ind w:left="0"/>
        <w:jc w:val="both"/>
      </w:pPr>
      <w:r>
        <w:rPr>
          <w:rFonts w:ascii="Times New Roman"/>
          <w:b w:val="false"/>
          <w:i w:val="false"/>
          <w:color w:val="000000"/>
          <w:sz w:val="28"/>
        </w:rPr>
        <w:t>
      __________________________________ жыл</w:t>
      </w:r>
    </w:p>
    <w:bookmarkEnd w:id="87"/>
    <w:bookmarkStart w:name="z106" w:id="88"/>
    <w:p>
      <w:pPr>
        <w:spacing w:after="0"/>
        <w:ind w:left="0"/>
        <w:jc w:val="both"/>
      </w:pPr>
      <w:r>
        <w:rPr>
          <w:rFonts w:ascii="Times New Roman"/>
          <w:b w:val="false"/>
          <w:i w:val="false"/>
          <w:color w:val="000000"/>
          <w:sz w:val="28"/>
        </w:rPr>
        <w:t>
      (жеке жоспар құрастырылатын кезең)</w:t>
      </w:r>
    </w:p>
    <w:bookmarkEnd w:id="88"/>
    <w:bookmarkStart w:name="z107" w:id="89"/>
    <w:p>
      <w:pPr>
        <w:spacing w:after="0"/>
        <w:ind w:left="0"/>
        <w:jc w:val="both"/>
      </w:pPr>
      <w:r>
        <w:rPr>
          <w:rFonts w:ascii="Times New Roman"/>
          <w:b w:val="false"/>
          <w:i w:val="false"/>
          <w:color w:val="000000"/>
          <w:sz w:val="28"/>
        </w:rPr>
        <w:t>
      Қызметшінің (тегі, аты, әкесінің аты (болған жағдайда))__________________________</w:t>
      </w:r>
    </w:p>
    <w:bookmarkEnd w:id="89"/>
    <w:bookmarkStart w:name="z108" w:id="90"/>
    <w:p>
      <w:pPr>
        <w:spacing w:after="0"/>
        <w:ind w:left="0"/>
        <w:jc w:val="both"/>
      </w:pPr>
      <w:r>
        <w:rPr>
          <w:rFonts w:ascii="Times New Roman"/>
          <w:b w:val="false"/>
          <w:i w:val="false"/>
          <w:color w:val="000000"/>
          <w:sz w:val="28"/>
        </w:rPr>
        <w:t>
      Қызметшінің лауазымы: _____________________________________________________</w:t>
      </w:r>
    </w:p>
    <w:bookmarkEnd w:id="90"/>
    <w:bookmarkStart w:name="z109" w:id="91"/>
    <w:p>
      <w:pPr>
        <w:spacing w:after="0"/>
        <w:ind w:left="0"/>
        <w:jc w:val="both"/>
      </w:pPr>
      <w:r>
        <w:rPr>
          <w:rFonts w:ascii="Times New Roman"/>
          <w:b w:val="false"/>
          <w:i w:val="false"/>
          <w:color w:val="000000"/>
          <w:sz w:val="28"/>
        </w:rPr>
        <w:t>
      Қызметшінің құрылымдық бөлімшесінің атауы:_________________________________</w:t>
      </w:r>
    </w:p>
    <w:bookmarkEnd w:id="91"/>
    <w:bookmarkStart w:name="z110" w:id="92"/>
    <w:p>
      <w:pPr>
        <w:spacing w:after="0"/>
        <w:ind w:left="0"/>
        <w:jc w:val="both"/>
      </w:pPr>
      <w:r>
        <w:rPr>
          <w:rFonts w:ascii="Times New Roman"/>
          <w:b w:val="false"/>
          <w:i w:val="false"/>
          <w:color w:val="000000"/>
          <w:sz w:val="28"/>
        </w:rPr>
        <w:t>
      __________________________________________________________________________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3"/>
          <w:p>
            <w:pPr>
              <w:spacing w:after="20"/>
              <w:ind w:left="20"/>
              <w:jc w:val="both"/>
            </w:pPr>
            <w:r>
              <w:rPr>
                <w:rFonts w:ascii="Times New Roman"/>
                <w:b w:val="false"/>
                <w:i w:val="false"/>
                <w:color w:val="000000"/>
                <w:sz w:val="20"/>
              </w:rPr>
              <w:t>
№</w:t>
            </w:r>
          </w:p>
          <w:bookmarkEnd w:id="93"/>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bookmarkStart w:name="z113" w:id="95"/>
    <w:p>
      <w:pPr>
        <w:spacing w:after="0"/>
        <w:ind w:left="0"/>
        <w:jc w:val="both"/>
      </w:pPr>
      <w:r>
        <w:rPr>
          <w:rFonts w:ascii="Times New Roman"/>
          <w:b w:val="false"/>
          <w:i w:val="false"/>
          <w:color w:val="000000"/>
          <w:sz w:val="28"/>
        </w:rPr>
        <w:t>
      Қызметші Тікелей басшы</w:t>
      </w:r>
    </w:p>
    <w:bookmarkEnd w:id="95"/>
    <w:bookmarkStart w:name="z114" w:id="96"/>
    <w:p>
      <w:pPr>
        <w:spacing w:after="0"/>
        <w:ind w:left="0"/>
        <w:jc w:val="both"/>
      </w:pPr>
      <w:r>
        <w:rPr>
          <w:rFonts w:ascii="Times New Roman"/>
          <w:b w:val="false"/>
          <w:i w:val="false"/>
          <w:color w:val="000000"/>
          <w:sz w:val="28"/>
        </w:rPr>
        <w:t>
       ___________________________ ___________________________</w:t>
      </w:r>
    </w:p>
    <w:bookmarkEnd w:id="96"/>
    <w:bookmarkStart w:name="z115" w:id="97"/>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97"/>
    <w:bookmarkStart w:name="z116" w:id="98"/>
    <w:p>
      <w:pPr>
        <w:spacing w:after="0"/>
        <w:ind w:left="0"/>
        <w:jc w:val="both"/>
      </w:pPr>
      <w:r>
        <w:rPr>
          <w:rFonts w:ascii="Times New Roman"/>
          <w:b w:val="false"/>
          <w:i w:val="false"/>
          <w:color w:val="000000"/>
          <w:sz w:val="28"/>
        </w:rPr>
        <w:t>
      күні _______________________ күні _______________________</w:t>
      </w:r>
    </w:p>
    <w:bookmarkEnd w:id="98"/>
    <w:bookmarkStart w:name="z117" w:id="99"/>
    <w:p>
      <w:pPr>
        <w:spacing w:after="0"/>
        <w:ind w:left="0"/>
        <w:jc w:val="both"/>
      </w:pPr>
      <w:r>
        <w:rPr>
          <w:rFonts w:ascii="Times New Roman"/>
          <w:b w:val="false"/>
          <w:i w:val="false"/>
          <w:color w:val="000000"/>
          <w:sz w:val="28"/>
        </w:rPr>
        <w:t>
      қолы _______________________ қолы ____________________</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2-қосымша</w:t>
            </w:r>
          </w:p>
        </w:tc>
      </w:tr>
    </w:tbl>
    <w:bookmarkStart w:name="z119" w:id="100"/>
    <w:p>
      <w:pPr>
        <w:spacing w:after="0"/>
        <w:ind w:left="0"/>
        <w:jc w:val="both"/>
      </w:pPr>
      <w:r>
        <w:rPr>
          <w:rFonts w:ascii="Times New Roman"/>
          <w:b w:val="false"/>
          <w:i w:val="false"/>
          <w:color w:val="000000"/>
          <w:sz w:val="28"/>
        </w:rPr>
        <w:t>
      Нысан</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26" w:id="101"/>
    <w:p>
      <w:pPr>
        <w:spacing w:after="0"/>
        <w:ind w:left="0"/>
        <w:jc w:val="left"/>
      </w:pPr>
      <w:r>
        <w:rPr>
          <w:rFonts w:ascii="Times New Roman"/>
          <w:b/>
          <w:i w:val="false"/>
          <w:color w:val="000000"/>
        </w:rPr>
        <w:t xml:space="preserve"> НМИ бойынша бағалау парағы</w:t>
      </w:r>
    </w:p>
    <w:bookmarkEnd w:id="101"/>
    <w:bookmarkStart w:name="z127" w:id="102"/>
    <w:p>
      <w:pPr>
        <w:spacing w:after="0"/>
        <w:ind w:left="0"/>
        <w:jc w:val="both"/>
      </w:pPr>
      <w:r>
        <w:rPr>
          <w:rFonts w:ascii="Times New Roman"/>
          <w:b w:val="false"/>
          <w:i w:val="false"/>
          <w:color w:val="000000"/>
          <w:sz w:val="28"/>
        </w:rPr>
        <w:t>
      ____________________________________________________</w:t>
      </w:r>
    </w:p>
    <w:bookmarkEnd w:id="102"/>
    <w:bookmarkStart w:name="z128" w:id="103"/>
    <w:p>
      <w:pPr>
        <w:spacing w:after="0"/>
        <w:ind w:left="0"/>
        <w:jc w:val="both"/>
      </w:pPr>
      <w:r>
        <w:rPr>
          <w:rFonts w:ascii="Times New Roman"/>
          <w:b w:val="false"/>
          <w:i w:val="false"/>
          <w:color w:val="000000"/>
          <w:sz w:val="28"/>
        </w:rPr>
        <w:t>
      (Т.А.Ә.,бағаланатын тұлғаның лауазымы)</w:t>
      </w:r>
    </w:p>
    <w:bookmarkEnd w:id="103"/>
    <w:bookmarkStart w:name="z129" w:id="104"/>
    <w:p>
      <w:pPr>
        <w:spacing w:after="0"/>
        <w:ind w:left="0"/>
        <w:jc w:val="both"/>
      </w:pPr>
      <w:r>
        <w:rPr>
          <w:rFonts w:ascii="Times New Roman"/>
          <w:b w:val="false"/>
          <w:i w:val="false"/>
          <w:color w:val="000000"/>
          <w:sz w:val="28"/>
        </w:rPr>
        <w:t>
      ____________________________________</w:t>
      </w:r>
    </w:p>
    <w:bookmarkEnd w:id="104"/>
    <w:bookmarkStart w:name="z130" w:id="105"/>
    <w:p>
      <w:pPr>
        <w:spacing w:after="0"/>
        <w:ind w:left="0"/>
        <w:jc w:val="both"/>
      </w:pPr>
      <w:r>
        <w:rPr>
          <w:rFonts w:ascii="Times New Roman"/>
          <w:b w:val="false"/>
          <w:i w:val="false"/>
          <w:color w:val="000000"/>
          <w:sz w:val="28"/>
        </w:rPr>
        <w:t>
      (бағаланатын кезең)</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6"/>
          <w:p>
            <w:pPr>
              <w:spacing w:after="20"/>
              <w:ind w:left="20"/>
              <w:jc w:val="both"/>
            </w:pPr>
            <w:r>
              <w:rPr>
                <w:rFonts w:ascii="Times New Roman"/>
                <w:b w:val="false"/>
                <w:i w:val="false"/>
                <w:color w:val="000000"/>
                <w:sz w:val="20"/>
              </w:rPr>
              <w:t>
№</w:t>
            </w:r>
          </w:p>
          <w:bookmarkEnd w:id="106"/>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7"/>
          <w:p>
            <w:pPr>
              <w:spacing w:after="20"/>
              <w:ind w:left="20"/>
              <w:jc w:val="both"/>
            </w:pPr>
            <w:r>
              <w:rPr>
                <w:rFonts w:ascii="Times New Roman"/>
                <w:b w:val="false"/>
                <w:i w:val="false"/>
                <w:color w:val="000000"/>
                <w:sz w:val="20"/>
              </w:rPr>
              <w:t>
Өлшем</w:t>
            </w:r>
          </w:p>
          <w:bookmarkEnd w:id="10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08"/>
    <w:p>
      <w:pPr>
        <w:spacing w:after="0"/>
        <w:ind w:left="0"/>
        <w:jc w:val="both"/>
      </w:pPr>
      <w:r>
        <w:rPr>
          <w:rFonts w:ascii="Times New Roman"/>
          <w:b w:val="false"/>
          <w:i w:val="false"/>
          <w:color w:val="000000"/>
          <w:sz w:val="28"/>
        </w:rPr>
        <w:t>
      Бағалау нәтижесі __________________________________________________</w:t>
      </w:r>
    </w:p>
    <w:bookmarkEnd w:id="108"/>
    <w:bookmarkStart w:name="z134" w:id="10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9"/>
    <w:bookmarkStart w:name="z135" w:id="110"/>
    <w:p>
      <w:pPr>
        <w:spacing w:after="0"/>
        <w:ind w:left="0"/>
        <w:jc w:val="both"/>
      </w:pPr>
      <w:r>
        <w:rPr>
          <w:rFonts w:ascii="Times New Roman"/>
          <w:b w:val="false"/>
          <w:i w:val="false"/>
          <w:color w:val="000000"/>
          <w:sz w:val="28"/>
        </w:rPr>
        <w:t>
      Қызметші Тікелей басшы</w:t>
      </w:r>
    </w:p>
    <w:bookmarkEnd w:id="110"/>
    <w:bookmarkStart w:name="z136" w:id="111"/>
    <w:p>
      <w:pPr>
        <w:spacing w:after="0"/>
        <w:ind w:left="0"/>
        <w:jc w:val="both"/>
      </w:pPr>
      <w:r>
        <w:rPr>
          <w:rFonts w:ascii="Times New Roman"/>
          <w:b w:val="false"/>
          <w:i w:val="false"/>
          <w:color w:val="000000"/>
          <w:sz w:val="28"/>
        </w:rPr>
        <w:t>
      ___________________________ ___________________________</w:t>
      </w:r>
    </w:p>
    <w:bookmarkEnd w:id="111"/>
    <w:bookmarkStart w:name="z137" w:id="112"/>
    <w:p>
      <w:pPr>
        <w:spacing w:after="0"/>
        <w:ind w:left="0"/>
        <w:jc w:val="both"/>
      </w:pPr>
      <w:r>
        <w:rPr>
          <w:rFonts w:ascii="Times New Roman"/>
          <w:b w:val="false"/>
          <w:i w:val="false"/>
          <w:color w:val="000000"/>
          <w:sz w:val="28"/>
        </w:rPr>
        <w:t>
       (тегі, аты-жөні) (тегі, аты-жөні)</w:t>
      </w:r>
    </w:p>
    <w:bookmarkEnd w:id="112"/>
    <w:bookmarkStart w:name="z138" w:id="113"/>
    <w:p>
      <w:pPr>
        <w:spacing w:after="0"/>
        <w:ind w:left="0"/>
        <w:jc w:val="both"/>
      </w:pPr>
      <w:r>
        <w:rPr>
          <w:rFonts w:ascii="Times New Roman"/>
          <w:b w:val="false"/>
          <w:i w:val="false"/>
          <w:color w:val="000000"/>
          <w:sz w:val="28"/>
        </w:rPr>
        <w:t>
      күні ______________________ күні ______________________</w:t>
      </w:r>
    </w:p>
    <w:bookmarkEnd w:id="113"/>
    <w:bookmarkStart w:name="z139" w:id="114"/>
    <w:p>
      <w:pPr>
        <w:spacing w:after="0"/>
        <w:ind w:left="0"/>
        <w:jc w:val="both"/>
      </w:pPr>
      <w:r>
        <w:rPr>
          <w:rFonts w:ascii="Times New Roman"/>
          <w:b w:val="false"/>
          <w:i w:val="false"/>
          <w:color w:val="000000"/>
          <w:sz w:val="28"/>
        </w:rPr>
        <w:t>
      қолы ______________________ қолы ______________________</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3-қосымша</w:t>
            </w:r>
          </w:p>
        </w:tc>
      </w:tr>
    </w:tbl>
    <w:bookmarkStart w:name="z141" w:id="115"/>
    <w:p>
      <w:pPr>
        <w:spacing w:after="0"/>
        <w:ind w:left="0"/>
        <w:jc w:val="both"/>
      </w:pPr>
      <w:r>
        <w:rPr>
          <w:rFonts w:ascii="Times New Roman"/>
          <w:b w:val="false"/>
          <w:i w:val="false"/>
          <w:color w:val="000000"/>
          <w:sz w:val="28"/>
        </w:rPr>
        <w:t>
      Нысан</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148" w:id="116"/>
    <w:p>
      <w:pPr>
        <w:spacing w:after="0"/>
        <w:ind w:left="0"/>
        <w:jc w:val="left"/>
      </w:pPr>
      <w:r>
        <w:rPr>
          <w:rFonts w:ascii="Times New Roman"/>
          <w:b/>
          <w:i w:val="false"/>
          <w:color w:val="000000"/>
        </w:rPr>
        <w:t xml:space="preserve"> Құзыреттер бойынша бағалау парағы</w:t>
      </w:r>
    </w:p>
    <w:bookmarkEnd w:id="116"/>
    <w:bookmarkStart w:name="z149" w:id="117"/>
    <w:p>
      <w:pPr>
        <w:spacing w:after="0"/>
        <w:ind w:left="0"/>
        <w:jc w:val="both"/>
      </w:pPr>
      <w:r>
        <w:rPr>
          <w:rFonts w:ascii="Times New Roman"/>
          <w:b w:val="false"/>
          <w:i w:val="false"/>
          <w:color w:val="000000"/>
          <w:sz w:val="28"/>
        </w:rPr>
        <w:t>
      _________________жыл</w:t>
      </w:r>
    </w:p>
    <w:bookmarkEnd w:id="117"/>
    <w:bookmarkStart w:name="z150" w:id="118"/>
    <w:p>
      <w:pPr>
        <w:spacing w:after="0"/>
        <w:ind w:left="0"/>
        <w:jc w:val="both"/>
      </w:pPr>
      <w:r>
        <w:rPr>
          <w:rFonts w:ascii="Times New Roman"/>
          <w:b w:val="false"/>
          <w:i w:val="false"/>
          <w:color w:val="000000"/>
          <w:sz w:val="28"/>
        </w:rPr>
        <w:t>
      (бағаланатын жыл)</w:t>
      </w:r>
    </w:p>
    <w:bookmarkEnd w:id="118"/>
    <w:bookmarkStart w:name="z151" w:id="119"/>
    <w:p>
      <w:pPr>
        <w:spacing w:after="0"/>
        <w:ind w:left="0"/>
        <w:jc w:val="both"/>
      </w:pPr>
      <w:r>
        <w:rPr>
          <w:rFonts w:ascii="Times New Roman"/>
          <w:b w:val="false"/>
          <w:i w:val="false"/>
          <w:color w:val="000000"/>
          <w:sz w:val="28"/>
        </w:rPr>
        <w:t>
      Бағаланатын қызметшінің</w:t>
      </w:r>
    </w:p>
    <w:bookmarkEnd w:id="119"/>
    <w:bookmarkStart w:name="z152" w:id="120"/>
    <w:p>
      <w:pPr>
        <w:spacing w:after="0"/>
        <w:ind w:left="0"/>
        <w:jc w:val="both"/>
      </w:pPr>
      <w:r>
        <w:rPr>
          <w:rFonts w:ascii="Times New Roman"/>
          <w:b w:val="false"/>
          <w:i w:val="false"/>
          <w:color w:val="000000"/>
          <w:sz w:val="28"/>
        </w:rPr>
        <w:t>
      (тегі, аты, әкесінің аты (болғанжағдайда)_______________________________________</w:t>
      </w:r>
    </w:p>
    <w:bookmarkEnd w:id="120"/>
    <w:bookmarkStart w:name="z153" w:id="121"/>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1"/>
    <w:bookmarkStart w:name="z154" w:id="12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2"/>
    <w:bookmarkStart w:name="z155" w:id="123"/>
    <w:p>
      <w:pPr>
        <w:spacing w:after="0"/>
        <w:ind w:left="0"/>
        <w:jc w:val="both"/>
      </w:pPr>
      <w:r>
        <w:rPr>
          <w:rFonts w:ascii="Times New Roman"/>
          <w:b w:val="false"/>
          <w:i w:val="false"/>
          <w:color w:val="000000"/>
          <w:sz w:val="28"/>
        </w:rPr>
        <w:t>
      __________________________________________________________________________</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4"/>
          <w:p>
            <w:pPr>
              <w:spacing w:after="20"/>
              <w:ind w:left="20"/>
              <w:jc w:val="both"/>
            </w:pPr>
            <w:r>
              <w:rPr>
                <w:rFonts w:ascii="Times New Roman"/>
                <w:b w:val="false"/>
                <w:i w:val="false"/>
                <w:color w:val="000000"/>
                <w:sz w:val="20"/>
              </w:rPr>
              <w:t>
№ р/с</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5"/>
          <w:p>
            <w:pPr>
              <w:spacing w:after="20"/>
              <w:ind w:left="20"/>
              <w:jc w:val="both"/>
            </w:pPr>
            <w:r>
              <w:rPr>
                <w:rFonts w:ascii="Times New Roman"/>
                <w:b w:val="false"/>
                <w:i w:val="false"/>
                <w:color w:val="000000"/>
                <w:sz w:val="20"/>
              </w:rPr>
              <w:t>
1</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6"/>
          <w:p>
            <w:pPr>
              <w:spacing w:after="20"/>
              <w:ind w:left="20"/>
              <w:jc w:val="both"/>
            </w:pPr>
            <w:r>
              <w:rPr>
                <w:rFonts w:ascii="Times New Roman"/>
                <w:b w:val="false"/>
                <w:i w:val="false"/>
                <w:color w:val="000000"/>
                <w:sz w:val="20"/>
              </w:rPr>
              <w:t>
2</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7"/>
          <w:p>
            <w:pPr>
              <w:spacing w:after="20"/>
              <w:ind w:left="20"/>
              <w:jc w:val="both"/>
            </w:pPr>
            <w:r>
              <w:rPr>
                <w:rFonts w:ascii="Times New Roman"/>
                <w:b w:val="false"/>
                <w:i w:val="false"/>
                <w:color w:val="000000"/>
                <w:sz w:val="20"/>
              </w:rPr>
              <w:t>
3</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8"/>
          <w:p>
            <w:pPr>
              <w:spacing w:after="20"/>
              <w:ind w:left="20"/>
              <w:jc w:val="both"/>
            </w:pPr>
            <w:r>
              <w:rPr>
                <w:rFonts w:ascii="Times New Roman"/>
                <w:b w:val="false"/>
                <w:i w:val="false"/>
                <w:color w:val="000000"/>
                <w:sz w:val="20"/>
              </w:rPr>
              <w:t>
4</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9"/>
          <w:p>
            <w:pPr>
              <w:spacing w:after="20"/>
              <w:ind w:left="20"/>
              <w:jc w:val="both"/>
            </w:pPr>
            <w:r>
              <w:rPr>
                <w:rFonts w:ascii="Times New Roman"/>
                <w:b w:val="false"/>
                <w:i w:val="false"/>
                <w:color w:val="000000"/>
                <w:sz w:val="20"/>
              </w:rPr>
              <w:t>
5</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0"/>
          <w:p>
            <w:pPr>
              <w:spacing w:after="20"/>
              <w:ind w:left="20"/>
              <w:jc w:val="both"/>
            </w:pPr>
            <w:r>
              <w:rPr>
                <w:rFonts w:ascii="Times New Roman"/>
                <w:b w:val="false"/>
                <w:i w:val="false"/>
                <w:color w:val="000000"/>
                <w:sz w:val="20"/>
              </w:rPr>
              <w:t>
6</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Қызметтітұтынушығабағдарлану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1"/>
          <w:p>
            <w:pPr>
              <w:spacing w:after="20"/>
              <w:ind w:left="20"/>
              <w:jc w:val="both"/>
            </w:pPr>
            <w:r>
              <w:rPr>
                <w:rFonts w:ascii="Times New Roman"/>
                <w:b w:val="false"/>
                <w:i w:val="false"/>
                <w:color w:val="000000"/>
                <w:sz w:val="20"/>
              </w:rPr>
              <w:t>
7</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Қызметтітұтынушылардыхабарландыру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2"/>
          <w:p>
            <w:pPr>
              <w:spacing w:after="20"/>
              <w:ind w:left="20"/>
              <w:jc w:val="both"/>
            </w:pPr>
            <w:r>
              <w:rPr>
                <w:rFonts w:ascii="Times New Roman"/>
                <w:b w:val="false"/>
                <w:i w:val="false"/>
                <w:color w:val="000000"/>
                <w:sz w:val="20"/>
              </w:rPr>
              <w:t>
8</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3"/>
          <w:p>
            <w:pPr>
              <w:spacing w:after="20"/>
              <w:ind w:left="20"/>
              <w:jc w:val="both"/>
            </w:pPr>
            <w:r>
              <w:rPr>
                <w:rFonts w:ascii="Times New Roman"/>
                <w:b w:val="false"/>
                <w:i w:val="false"/>
                <w:color w:val="000000"/>
                <w:sz w:val="20"/>
              </w:rPr>
              <w:t>
9</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4"/>
          <w:p>
            <w:pPr>
              <w:spacing w:after="20"/>
              <w:ind w:left="20"/>
              <w:jc w:val="both"/>
            </w:pPr>
            <w:r>
              <w:rPr>
                <w:rFonts w:ascii="Times New Roman"/>
                <w:b w:val="false"/>
                <w:i w:val="false"/>
                <w:color w:val="000000"/>
                <w:sz w:val="20"/>
              </w:rPr>
              <w:t>
10</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5"/>
          <w:p>
            <w:pPr>
              <w:spacing w:after="20"/>
              <w:ind w:left="20"/>
              <w:jc w:val="both"/>
            </w:pPr>
            <w:r>
              <w:rPr>
                <w:rFonts w:ascii="Times New Roman"/>
                <w:b w:val="false"/>
                <w:i w:val="false"/>
                <w:color w:val="000000"/>
                <w:sz w:val="20"/>
              </w:rPr>
              <w:t>
11</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36"/>
    <w:p>
      <w:pPr>
        <w:spacing w:after="0"/>
        <w:ind w:left="0"/>
        <w:jc w:val="both"/>
      </w:pPr>
      <w:r>
        <w:rPr>
          <w:rFonts w:ascii="Times New Roman"/>
          <w:b w:val="false"/>
          <w:i w:val="false"/>
          <w:color w:val="000000"/>
          <w:sz w:val="28"/>
        </w:rPr>
        <w:t>
      Қызметші Тікелей басшы</w:t>
      </w:r>
    </w:p>
    <w:bookmarkEnd w:id="136"/>
    <w:bookmarkStart w:name="z169" w:id="137"/>
    <w:p>
      <w:pPr>
        <w:spacing w:after="0"/>
        <w:ind w:left="0"/>
        <w:jc w:val="both"/>
      </w:pPr>
      <w:r>
        <w:rPr>
          <w:rFonts w:ascii="Times New Roman"/>
          <w:b w:val="false"/>
          <w:i w:val="false"/>
          <w:color w:val="000000"/>
          <w:sz w:val="28"/>
        </w:rPr>
        <w:t>
      ___________________________ ___________________________</w:t>
      </w:r>
    </w:p>
    <w:bookmarkEnd w:id="137"/>
    <w:bookmarkStart w:name="z170" w:id="138"/>
    <w:p>
      <w:pPr>
        <w:spacing w:after="0"/>
        <w:ind w:left="0"/>
        <w:jc w:val="both"/>
      </w:pPr>
      <w:r>
        <w:rPr>
          <w:rFonts w:ascii="Times New Roman"/>
          <w:b w:val="false"/>
          <w:i w:val="false"/>
          <w:color w:val="000000"/>
          <w:sz w:val="28"/>
        </w:rPr>
        <w:t>
       (тегі, аты-жөні) (тегі, аты-жөні)</w:t>
      </w:r>
    </w:p>
    <w:bookmarkEnd w:id="138"/>
    <w:bookmarkStart w:name="z171" w:id="139"/>
    <w:p>
      <w:pPr>
        <w:spacing w:after="0"/>
        <w:ind w:left="0"/>
        <w:jc w:val="both"/>
      </w:pPr>
      <w:r>
        <w:rPr>
          <w:rFonts w:ascii="Times New Roman"/>
          <w:b w:val="false"/>
          <w:i w:val="false"/>
          <w:color w:val="000000"/>
          <w:sz w:val="28"/>
        </w:rPr>
        <w:t>
      күні ______________________ күні ______________________</w:t>
      </w:r>
    </w:p>
    <w:bookmarkEnd w:id="139"/>
    <w:bookmarkStart w:name="z172" w:id="140"/>
    <w:p>
      <w:pPr>
        <w:spacing w:after="0"/>
        <w:ind w:left="0"/>
        <w:jc w:val="both"/>
      </w:pPr>
      <w:r>
        <w:rPr>
          <w:rFonts w:ascii="Times New Roman"/>
          <w:b w:val="false"/>
          <w:i w:val="false"/>
          <w:color w:val="000000"/>
          <w:sz w:val="28"/>
        </w:rPr>
        <w:t>
      қолы ______________________ қолы ______________________</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4-қосымша</w:t>
            </w:r>
          </w:p>
        </w:tc>
      </w:tr>
    </w:tbl>
    <w:bookmarkStart w:name="z174" w:id="141"/>
    <w:p>
      <w:pPr>
        <w:spacing w:after="0"/>
        <w:ind w:left="0"/>
        <w:jc w:val="both"/>
      </w:pPr>
      <w:r>
        <w:rPr>
          <w:rFonts w:ascii="Times New Roman"/>
          <w:b w:val="false"/>
          <w:i w:val="false"/>
          <w:color w:val="000000"/>
          <w:sz w:val="28"/>
        </w:rPr>
        <w:t>
      Нысан</w:t>
      </w:r>
    </w:p>
    <w:bookmarkEnd w:id="141"/>
    <w:bookmarkStart w:name="z175" w:id="142"/>
    <w:p>
      <w:pPr>
        <w:spacing w:after="0"/>
        <w:ind w:left="0"/>
        <w:jc w:val="left"/>
      </w:pPr>
      <w:r>
        <w:rPr>
          <w:rFonts w:ascii="Times New Roman"/>
          <w:b/>
          <w:i w:val="false"/>
          <w:color w:val="000000"/>
        </w:rPr>
        <w:t xml:space="preserve"> Құзыреттердің мінез-құлық индикаторлары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3"/>
          <w:p>
            <w:pPr>
              <w:spacing w:after="20"/>
              <w:ind w:left="20"/>
              <w:jc w:val="both"/>
            </w:pPr>
            <w:r>
              <w:rPr>
                <w:rFonts w:ascii="Times New Roman"/>
                <w:b w:val="false"/>
                <w:i w:val="false"/>
                <w:color w:val="000000"/>
                <w:sz w:val="20"/>
              </w:rPr>
              <w:t xml:space="preserve">
Құзыреттер атауы </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4"/>
          <w:p>
            <w:pPr>
              <w:spacing w:after="20"/>
              <w:ind w:left="20"/>
              <w:jc w:val="both"/>
            </w:pPr>
            <w:r>
              <w:rPr>
                <w:rFonts w:ascii="Times New Roman"/>
                <w:b w:val="false"/>
                <w:i w:val="false"/>
                <w:color w:val="000000"/>
                <w:sz w:val="20"/>
              </w:rPr>
              <w:t>
ҚЫЗМЕТТІ БАСҚАРУ</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5"/>
          <w:p>
            <w:pPr>
              <w:spacing w:after="20"/>
              <w:ind w:left="20"/>
              <w:jc w:val="both"/>
            </w:pPr>
            <w:r>
              <w:rPr>
                <w:rFonts w:ascii="Times New Roman"/>
                <w:b w:val="false"/>
                <w:i w:val="false"/>
                <w:color w:val="000000"/>
                <w:sz w:val="20"/>
              </w:rPr>
              <w:t>
ЫНТЫМАҚ-</w:t>
            </w:r>
          </w:p>
          <w:bookmarkEnd w:id="145"/>
          <w:p>
            <w:pPr>
              <w:spacing w:after="20"/>
              <w:ind w:left="20"/>
              <w:jc w:val="both"/>
            </w:pPr>
            <w:r>
              <w:rPr>
                <w:rFonts w:ascii="Times New Roman"/>
                <w:b w:val="false"/>
                <w:i w:val="false"/>
                <w:color w:val="000000"/>
                <w:sz w:val="20"/>
              </w:rPr>
              <w:t xml:space="preserve">
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6"/>
          <w:p>
            <w:pPr>
              <w:spacing w:after="20"/>
              <w:ind w:left="20"/>
              <w:jc w:val="both"/>
            </w:pPr>
            <w:r>
              <w:rPr>
                <w:rFonts w:ascii="Times New Roman"/>
                <w:b w:val="false"/>
                <w:i w:val="false"/>
                <w:color w:val="000000"/>
                <w:sz w:val="20"/>
              </w:rPr>
              <w:t>
E-2;</w:t>
            </w:r>
          </w:p>
          <w:bookmarkEnd w:id="146"/>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7"/>
          <w:p>
            <w:pPr>
              <w:spacing w:after="20"/>
              <w:ind w:left="20"/>
              <w:jc w:val="both"/>
            </w:pPr>
            <w:r>
              <w:rPr>
                <w:rFonts w:ascii="Times New Roman"/>
                <w:b w:val="false"/>
                <w:i w:val="false"/>
                <w:color w:val="000000"/>
                <w:sz w:val="20"/>
              </w:rPr>
              <w:t>
-Ұжымда сенімді қарым-қатынас орнатады;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8"/>
          <w:p>
            <w:pPr>
              <w:spacing w:after="20"/>
              <w:ind w:left="20"/>
              <w:jc w:val="both"/>
            </w:pPr>
            <w:r>
              <w:rPr>
                <w:rFonts w:ascii="Times New Roman"/>
                <w:b w:val="false"/>
                <w:i w:val="false"/>
                <w:color w:val="000000"/>
                <w:sz w:val="20"/>
              </w:rPr>
              <w:t>
-Ұжымда өзара сенімсіз қарым-қатынас орнатады;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 Кері байланысты қамтамасыз ету </w:t>
            </w:r>
          </w:p>
          <w:p>
            <w:pPr>
              <w:spacing w:after="20"/>
              <w:ind w:left="20"/>
              <w:jc w:val="both"/>
            </w:pPr>
            <w:r>
              <w:rPr>
                <w:rFonts w:ascii="Times New Roman"/>
                <w:b w:val="false"/>
                <w:i w:val="false"/>
                <w:color w:val="000000"/>
                <w:sz w:val="20"/>
              </w:rPr>
              <w:t xml:space="preserve">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 Кері байланысты қамтамасыз ету </w:t>
            </w:r>
          </w:p>
          <w:p>
            <w:pPr>
              <w:spacing w:after="20"/>
              <w:ind w:left="20"/>
              <w:jc w:val="both"/>
            </w:pPr>
            <w:r>
              <w:rPr>
                <w:rFonts w:ascii="Times New Roman"/>
                <w:b w:val="false"/>
                <w:i w:val="false"/>
                <w:color w:val="000000"/>
                <w:sz w:val="20"/>
              </w:rPr>
              <w:t xml:space="preserve">
мақсатында қанағаттанушылық деңгейін анықтауға жағдай жасамайды; </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Сыпайы және тілектестік пен қызметкөрсетеді; </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xml:space="preserve">
-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Тұтынушыныңсұрақтары мен мәселелеріне мән бермейді;</w:t>
            </w:r>
          </w:p>
          <w:p>
            <w:pPr>
              <w:spacing w:after="20"/>
              <w:ind w:left="20"/>
              <w:jc w:val="both"/>
            </w:pPr>
            <w:r>
              <w:rPr>
                <w:rFonts w:ascii="Times New Roman"/>
                <w:b w:val="false"/>
                <w:i w:val="false"/>
                <w:color w:val="000000"/>
                <w:sz w:val="20"/>
              </w:rPr>
              <w:t xml:space="preserve">
-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9"/>
          <w:p>
            <w:pPr>
              <w:spacing w:after="20"/>
              <w:ind w:left="20"/>
              <w:jc w:val="both"/>
            </w:pPr>
            <w:r>
              <w:rPr>
                <w:rFonts w:ascii="Times New Roman"/>
                <w:b w:val="false"/>
                <w:i w:val="false"/>
                <w:color w:val="000000"/>
                <w:sz w:val="20"/>
              </w:rPr>
              <w:t>
ҚЫЗМЕТТІ ТҰТЫНУШЫНЫ АҚПАРАТТАН ДЫРУ</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 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 Өзінің жұмысын</w:t>
            </w:r>
          </w:p>
          <w:p>
            <w:pPr>
              <w:spacing w:after="20"/>
              <w:ind w:left="20"/>
              <w:jc w:val="both"/>
            </w:pPr>
            <w:r>
              <w:rPr>
                <w:rFonts w:ascii="Times New Roman"/>
                <w:b w:val="false"/>
                <w:i w:val="false"/>
                <w:color w:val="000000"/>
                <w:sz w:val="20"/>
              </w:rPr>
              <w:t xml:space="preserve">
адал орындайды; </w:t>
            </w:r>
          </w:p>
          <w:p>
            <w:pPr>
              <w:spacing w:after="20"/>
              <w:ind w:left="20"/>
              <w:jc w:val="both"/>
            </w:pPr>
            <w:r>
              <w:rPr>
                <w:rFonts w:ascii="Times New Roman"/>
                <w:b w:val="false"/>
                <w:i w:val="false"/>
                <w:color w:val="000000"/>
                <w:sz w:val="20"/>
              </w:rPr>
              <w:t xml:space="preserve">
- Өзінадал, қарапайым, әділұстайды,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 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 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 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5-қосымша</w:t>
            </w:r>
          </w:p>
        </w:tc>
      </w:tr>
    </w:tbl>
    <w:bookmarkStart w:name="z207" w:id="150"/>
    <w:p>
      <w:pPr>
        <w:spacing w:after="0"/>
        <w:ind w:left="0"/>
        <w:jc w:val="both"/>
      </w:pPr>
      <w:r>
        <w:rPr>
          <w:rFonts w:ascii="Times New Roman"/>
          <w:b w:val="false"/>
          <w:i w:val="false"/>
          <w:color w:val="000000"/>
          <w:sz w:val="28"/>
        </w:rPr>
        <w:t>
      Нысан</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w:t>
            </w:r>
          </w:p>
        </w:tc>
      </w:tr>
    </w:tbl>
    <w:bookmarkStart w:name="z214" w:id="151"/>
    <w:p>
      <w:pPr>
        <w:spacing w:after="0"/>
        <w:ind w:left="0"/>
        <w:jc w:val="left"/>
      </w:pPr>
      <w:r>
        <w:rPr>
          <w:rFonts w:ascii="Times New Roman"/>
          <w:b/>
          <w:i w:val="false"/>
          <w:color w:val="000000"/>
        </w:rPr>
        <w:t xml:space="preserve"> Бағалау жөніндегі комиссия отырысының хаттамасы</w:t>
      </w:r>
    </w:p>
    <w:bookmarkEnd w:id="151"/>
    <w:bookmarkStart w:name="z215" w:id="152"/>
    <w:p>
      <w:pPr>
        <w:spacing w:after="0"/>
        <w:ind w:left="0"/>
        <w:jc w:val="both"/>
      </w:pPr>
      <w:r>
        <w:rPr>
          <w:rFonts w:ascii="Times New Roman"/>
          <w:b w:val="false"/>
          <w:i w:val="false"/>
          <w:color w:val="000000"/>
          <w:sz w:val="28"/>
        </w:rPr>
        <w:t>
      ____________________________________________________________________</w:t>
      </w:r>
    </w:p>
    <w:bookmarkEnd w:id="152"/>
    <w:bookmarkStart w:name="z216" w:id="153"/>
    <w:p>
      <w:pPr>
        <w:spacing w:after="0"/>
        <w:ind w:left="0"/>
        <w:jc w:val="both"/>
      </w:pPr>
      <w:r>
        <w:rPr>
          <w:rFonts w:ascii="Times New Roman"/>
          <w:b w:val="false"/>
          <w:i w:val="false"/>
          <w:color w:val="000000"/>
          <w:sz w:val="28"/>
        </w:rPr>
        <w:t>
      (мемлекеттік органның атауы)</w:t>
      </w:r>
    </w:p>
    <w:bookmarkEnd w:id="153"/>
    <w:bookmarkStart w:name="z217" w:id="154"/>
    <w:p>
      <w:pPr>
        <w:spacing w:after="0"/>
        <w:ind w:left="0"/>
        <w:jc w:val="both"/>
      </w:pPr>
      <w:r>
        <w:rPr>
          <w:rFonts w:ascii="Times New Roman"/>
          <w:b w:val="false"/>
          <w:i w:val="false"/>
          <w:color w:val="000000"/>
          <w:sz w:val="28"/>
        </w:rPr>
        <w:t>
      ____________________________________________________________________</w:t>
      </w:r>
    </w:p>
    <w:bookmarkEnd w:id="154"/>
    <w:bookmarkStart w:name="z218" w:id="155"/>
    <w:p>
      <w:pPr>
        <w:spacing w:after="0"/>
        <w:ind w:left="0"/>
        <w:jc w:val="both"/>
      </w:pPr>
      <w:r>
        <w:rPr>
          <w:rFonts w:ascii="Times New Roman"/>
          <w:b w:val="false"/>
          <w:i w:val="false"/>
          <w:color w:val="000000"/>
          <w:sz w:val="28"/>
        </w:rPr>
        <w:t>
      (бағалау мерзіміжыл)</w:t>
      </w:r>
    </w:p>
    <w:bookmarkEnd w:id="155"/>
    <w:bookmarkStart w:name="z219" w:id="156"/>
    <w:p>
      <w:pPr>
        <w:spacing w:after="0"/>
        <w:ind w:left="0"/>
        <w:jc w:val="both"/>
      </w:pPr>
      <w:r>
        <w:rPr>
          <w:rFonts w:ascii="Times New Roman"/>
          <w:b w:val="false"/>
          <w:i w:val="false"/>
          <w:color w:val="000000"/>
          <w:sz w:val="28"/>
        </w:rPr>
        <w:t>
      Бағалау нәтижелері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7"/>
          <w:p>
            <w:pPr>
              <w:spacing w:after="20"/>
              <w:ind w:left="20"/>
              <w:jc w:val="both"/>
            </w:pPr>
            <w:r>
              <w:rPr>
                <w:rFonts w:ascii="Times New Roman"/>
                <w:b w:val="false"/>
                <w:i w:val="false"/>
                <w:color w:val="000000"/>
                <w:sz w:val="20"/>
              </w:rPr>
              <w:t xml:space="preserve">
№ </w:t>
            </w:r>
          </w:p>
          <w:bookmarkEnd w:id="157"/>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8"/>
          <w:p>
            <w:pPr>
              <w:spacing w:after="20"/>
              <w:ind w:left="20"/>
              <w:jc w:val="both"/>
            </w:pPr>
            <w:r>
              <w:rPr>
                <w:rFonts w:ascii="Times New Roman"/>
                <w:b w:val="false"/>
                <w:i w:val="false"/>
                <w:color w:val="000000"/>
                <w:sz w:val="20"/>
              </w:rPr>
              <w:t>
1.</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9"/>
          <w:p>
            <w:pPr>
              <w:spacing w:after="20"/>
              <w:ind w:left="20"/>
              <w:jc w:val="both"/>
            </w:pPr>
            <w:r>
              <w:rPr>
                <w:rFonts w:ascii="Times New Roman"/>
                <w:b w:val="false"/>
                <w:i w:val="false"/>
                <w:color w:val="000000"/>
                <w:sz w:val="20"/>
              </w:rPr>
              <w:t>
2.</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0"/>
          <w:p>
            <w:pPr>
              <w:spacing w:after="20"/>
              <w:ind w:left="20"/>
              <w:jc w:val="both"/>
            </w:pPr>
            <w:r>
              <w:rPr>
                <w:rFonts w:ascii="Times New Roman"/>
                <w:b w:val="false"/>
                <w:i w:val="false"/>
                <w:color w:val="000000"/>
                <w:sz w:val="20"/>
              </w:rPr>
              <w:t>
...</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161"/>
    <w:p>
      <w:pPr>
        <w:spacing w:after="0"/>
        <w:ind w:left="0"/>
        <w:jc w:val="both"/>
      </w:pPr>
      <w:r>
        <w:rPr>
          <w:rFonts w:ascii="Times New Roman"/>
          <w:b w:val="false"/>
          <w:i w:val="false"/>
          <w:color w:val="000000"/>
          <w:sz w:val="28"/>
        </w:rPr>
        <w:t>
      Комиссия қорытындысы:</w:t>
      </w:r>
    </w:p>
    <w:bookmarkEnd w:id="161"/>
    <w:bookmarkStart w:name="z225" w:id="162"/>
    <w:p>
      <w:pPr>
        <w:spacing w:after="0"/>
        <w:ind w:left="0"/>
        <w:jc w:val="both"/>
      </w:pPr>
      <w:r>
        <w:rPr>
          <w:rFonts w:ascii="Times New Roman"/>
          <w:b w:val="false"/>
          <w:i w:val="false"/>
          <w:color w:val="000000"/>
          <w:sz w:val="28"/>
        </w:rPr>
        <w:t>
      __________________________________________________________________</w:t>
      </w:r>
    </w:p>
    <w:bookmarkEnd w:id="162"/>
    <w:bookmarkStart w:name="z226" w:id="163"/>
    <w:p>
      <w:pPr>
        <w:spacing w:after="0"/>
        <w:ind w:left="0"/>
        <w:jc w:val="both"/>
      </w:pPr>
      <w:r>
        <w:rPr>
          <w:rFonts w:ascii="Times New Roman"/>
          <w:b w:val="false"/>
          <w:i w:val="false"/>
          <w:color w:val="000000"/>
          <w:sz w:val="28"/>
        </w:rPr>
        <w:t>
      Тексерілді:</w:t>
      </w:r>
    </w:p>
    <w:bookmarkEnd w:id="163"/>
    <w:bookmarkStart w:name="z227" w:id="164"/>
    <w:p>
      <w:pPr>
        <w:spacing w:after="0"/>
        <w:ind w:left="0"/>
        <w:jc w:val="both"/>
      </w:pPr>
      <w:r>
        <w:rPr>
          <w:rFonts w:ascii="Times New Roman"/>
          <w:b w:val="false"/>
          <w:i w:val="false"/>
          <w:color w:val="000000"/>
          <w:sz w:val="28"/>
        </w:rPr>
        <w:t>
      Комиссияның хатшысы: ___________________________Күні: _____________</w:t>
      </w:r>
    </w:p>
    <w:bookmarkEnd w:id="164"/>
    <w:bookmarkStart w:name="z228" w:id="165"/>
    <w:p>
      <w:pPr>
        <w:spacing w:after="0"/>
        <w:ind w:left="0"/>
        <w:jc w:val="both"/>
      </w:pPr>
      <w:r>
        <w:rPr>
          <w:rFonts w:ascii="Times New Roman"/>
          <w:b w:val="false"/>
          <w:i w:val="false"/>
          <w:color w:val="000000"/>
          <w:sz w:val="28"/>
        </w:rPr>
        <w:t>
       (тегі, аты-жөні, қолы)</w:t>
      </w:r>
    </w:p>
    <w:bookmarkEnd w:id="165"/>
    <w:bookmarkStart w:name="z229" w:id="166"/>
    <w:p>
      <w:pPr>
        <w:spacing w:after="0"/>
        <w:ind w:left="0"/>
        <w:jc w:val="both"/>
      </w:pPr>
      <w:r>
        <w:rPr>
          <w:rFonts w:ascii="Times New Roman"/>
          <w:b w:val="false"/>
          <w:i w:val="false"/>
          <w:color w:val="000000"/>
          <w:sz w:val="28"/>
        </w:rPr>
        <w:t>
      Комиссияның төрағасы: ____________________________Күні: ___________</w:t>
      </w:r>
    </w:p>
    <w:bookmarkEnd w:id="166"/>
    <w:bookmarkStart w:name="z230" w:id="167"/>
    <w:p>
      <w:pPr>
        <w:spacing w:after="0"/>
        <w:ind w:left="0"/>
        <w:jc w:val="both"/>
      </w:pPr>
      <w:r>
        <w:rPr>
          <w:rFonts w:ascii="Times New Roman"/>
          <w:b w:val="false"/>
          <w:i w:val="false"/>
          <w:color w:val="000000"/>
          <w:sz w:val="28"/>
        </w:rPr>
        <w:t>
       (тегі, аты-жөні, қолы)</w:t>
      </w:r>
    </w:p>
    <w:bookmarkEnd w:id="167"/>
    <w:bookmarkStart w:name="z231" w:id="168"/>
    <w:p>
      <w:pPr>
        <w:spacing w:after="0"/>
        <w:ind w:left="0"/>
        <w:jc w:val="both"/>
      </w:pPr>
      <w:r>
        <w:rPr>
          <w:rFonts w:ascii="Times New Roman"/>
          <w:b w:val="false"/>
          <w:i w:val="false"/>
          <w:color w:val="000000"/>
          <w:sz w:val="28"/>
        </w:rPr>
        <w:t>
      Комиссияның мүшесі: _____________________________Күні: ____________</w:t>
      </w:r>
    </w:p>
    <w:bookmarkEnd w:id="168"/>
    <w:bookmarkStart w:name="z232" w:id="169"/>
    <w:p>
      <w:pPr>
        <w:spacing w:after="0"/>
        <w:ind w:left="0"/>
        <w:jc w:val="both"/>
      </w:pPr>
      <w:r>
        <w:rPr>
          <w:rFonts w:ascii="Times New Roman"/>
          <w:b w:val="false"/>
          <w:i w:val="false"/>
          <w:color w:val="000000"/>
          <w:sz w:val="28"/>
        </w:rPr>
        <w:t>
       (тегі, аты-жөні, қолы)</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