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673f" w14:textId="2bc6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2017 жылғы 14 желтоқсандағы №120-VI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2018 жылғы 7 желтоқсандағы № 195-VI шешімі. Атырау облысының Әділет департаментінде 2018 жылғы 12 желтоқсанда № 4288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аудан бюджетін нақтылау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2017 жылғы 14 желтоқсандағы № 120-VI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4032 санымен тіркелген, 2018 жылғы 15 қаңтарда Қазақстан Республикасы нормативтік құқықтық актілердің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"5 801 779" сандар "5 870 826"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"2 803 643" сандар "2 769 011" сандармен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"22 330" сандар "28 170" сандармен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"8 180" сандар "9 250" сандармен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"2 967 626" сандар "3 064 395" сандармен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"5 907 815" сандар "5 976 862"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"15 000" сандар "0" санымен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"14 822" сандар "16 522" сандармен ауыстырылсын;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"9 541" сандар "8 164"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"9 982" сандар "9 575" сандармен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"120" сандар "0" санымен ауыстырылсын.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"86 324" сандар "75 390" сандармен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"66 611" сандар "64 423"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 аппараттарын ағымдағы ұстау және материалды-техникалық жарақтандыруға – 27 000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саябақтарды күрделі жөндеу үшін – 65 268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"35 506" сандар "35 431" сандармен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"49 115" сандар "47 663" сандармен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"183 874" сандар "181 572" сандармен ауыстырылсын.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"2 025,0" сандар "1 554" сандармен ауыстырылсын;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"215 647" сандар "215 409" сандармен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"56 699" сандар "65 068" сандармен ауыстырылсын;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"7 382" сандар "8 191" сандармен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"605" сандар "695" сандармен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"9 589" сандар "10 428" сандармен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Исатай аудандық мәслихатының бюджет, қаржы, экономика, кәсіпкерлікті дамыту, аграрлық және экология жөніндегі тұрақты комиссиясына (А.Рахметов) жүктелсін.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Зұлхашев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 2018 жыл № 195-VI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1 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61"/>
        <w:gridCol w:w="347"/>
        <w:gridCol w:w="383"/>
        <w:gridCol w:w="3"/>
        <w:gridCol w:w="3"/>
        <w:gridCol w:w="492"/>
        <w:gridCol w:w="512"/>
        <w:gridCol w:w="320"/>
        <w:gridCol w:w="500"/>
        <w:gridCol w:w="992"/>
        <w:gridCol w:w="11"/>
        <w:gridCol w:w="3"/>
        <w:gridCol w:w="5310"/>
        <w:gridCol w:w="232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5 870 826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2 445 633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2 423 305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жануарлардың, жануарлардан алынатын өнімдер мен шикізаттың құнын иелеріне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 2018 жыл №195-VI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5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