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c30e" w14:textId="e5bc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2017 жылғы 25 желтоқсандағы № 133-VI "2018-2020 жылдарға арналған Исатай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2018 жылғы 14 желтоқсандағы № 197-VI шешімі. Атырау облысының Әділет департаментінде 2018 жылғы 19 желтоқсанда № 4295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2018-2020 жылдарға арналған ауылдық округтер бюджетін нақтылау туралы ұсынысын қарап, Исатай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25 желтоқсандағы № 133-VI "2018-2020 жылдарға арналған Исатай ауданының ауылдық округтерінің бюджеттерін бекіту туралы" (нормативтік құқықтық актілерді мемлекеттік тіркеутізіліміне № 4048 санымен тіркелген, 2018 жылғы 27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"244 627" сандары "249 975" сандармен ауыстырылсын;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"22 537" сандары "29 473"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"2 179" сандары "1 653"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"219 899" сандары "218 837" сандармен ауыстырылсын;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"244 627" сандары "249 975" сандармен ауыстырылсын;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"80 285" сандары "89 524" сандарымен ауыстырылсын;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"3 850" сандары "5 440" сандармен ауыстырылсын;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"141" сандары "151" сандармен ауыстырылсын;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"76 294" сандары "83 933" сандарымен ауыстырылсын;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"80 285" сандары "89 524" сандарымен ауыстырылсын;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"78 820" сандары "77 580" сандарымен ауыстырылсын;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"4 433" сандары "5 257" сандармен ауыстырылсын;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"1 342" сандары "1 248" сандармен ауыстырылсын;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"73 045" сандары "71 075" сандарымен ауыстырылсын;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"78 820" сандары "77 580" сандарымен ауыстырылсын;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"91 502" сандары "98 393" сандарымен ауыстырылсын;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"7 745" сандары "9 811" сандармен ауыстырылсын;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"354" сандары "388" сандармен ауыстырылсын;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"83 403" сандары "88 194" сандарымен ауыстырылсын;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"91 502" сандары "98 393" сандарымен ауыстырылсын;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"2 025" сандар "1 554" сандармен ауыстырылсын;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"215 647" сандар "215 409" сандармен ауыстырылсын;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"56 699" сандар "65 068" сандармен ауыстырылсын;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"7 382" сандар "8 191" сандармен ауыстырылсын;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"605" сандар "695" сандармен ауыстырылсын;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"9 589" сандар "10 428" сандармен ауыстырылсын.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(А. Рахметов) жүктелсін.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Зұлхашев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14 желтоқсандағы № 197-VI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№133-VI шешіміне 1-қосымша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2018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4"/>
        <w:gridCol w:w="1854"/>
        <w:gridCol w:w="2558"/>
        <w:gridCol w:w="48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14 желтоқсандағы № 197-VI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133-VI шешіміне 4-қосымша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2018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14 желтоқсандағы № 197-VI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133-VI шешіміне 7-қосымша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Қамыскала ауылдық округінің 2018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14 желтоқсандағы № 197-VI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133-VI шешіміне 10-қосымша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2018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