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4229" w14:textId="2a54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2017 жылғы 14 желтоқсандағы № 120-VI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2018 жылғы 25 желтоқсандағы № 198-VI шешімі. Атырау облысының Әділет департаментінде 2018 жылғы 27 желтоқсанда № 4307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2018-2020 жылдарға арналған аудан бюджетін нақтылау туралы ұсынысын қарап, Исатай аудандық мәслихаты ШЕШІМ ҚАБЫЛДАДЫҚ: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2017 жылғы 14 желтоқсандағы № 120-VI "2018-2020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4032 санымен тіркелген, 2018 жылғы 15 қаңтарда Қазақстан Республикасы нормативтік құқықтық актілердің эталондық бақылау банкінде жарияланған)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"5 870 826" сандар "5 840893"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"2 769 011" сандар "2 765 137"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"28 170" сандар "29188"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"9 250" сандар "9 864"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"3 064 395" сандар "3 036 704" сандармен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"5 976 862" сандар "5 946929" сандармен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"64 423" сандар "63 982"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"27 000" сандар "0" санымен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"65 068" сандар "38 068"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Исатай аудандық мәслихатының бюджет, қаржы, экономика, кәсіпкерлікті дамыту, аграрлық және экология жөніндегі тұрақты комиссиясына (А.Рахметов)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XXXІІ cессиясының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Зұлхашев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387"/>
        <w:gridCol w:w="372"/>
        <w:gridCol w:w="410"/>
        <w:gridCol w:w="4"/>
        <w:gridCol w:w="4"/>
        <w:gridCol w:w="526"/>
        <w:gridCol w:w="547"/>
        <w:gridCol w:w="4"/>
        <w:gridCol w:w="4"/>
        <w:gridCol w:w="1066"/>
        <w:gridCol w:w="802"/>
        <w:gridCol w:w="4888"/>
        <w:gridCol w:w="8"/>
        <w:gridCol w:w="2492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5 840 893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2 765 137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221 339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221 339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2 431 795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2 410 724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3 036 704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3 036 704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5 946 929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  спорт бойынша қосымша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жануарлардың, жануарлардан алынатын өнімдер мен шикізаттың құнын иелеріне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органның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