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6325" w14:textId="33f6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Қызылқоға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2018 жылғы 4 сәуірдегі № XXIII-2 шешімі. Атырау облысының Әділет департаментінде 2018 жылғы 12 сәуірде № 4109 болып тіркелді. Күші жойылды - Атырау облысы Қызылқоға аудандық мәслихатының 2020 жылғы 28 қыркүйектегі № LVI-3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28.09.2020 № </w:t>
      </w:r>
      <w:r>
        <w:rPr>
          <w:rFonts w:ascii="Times New Roman"/>
          <w:b w:val="false"/>
          <w:i w:val="false"/>
          <w:color w:val="ff0000"/>
          <w:sz w:val="28"/>
        </w:rPr>
        <w:t>LVI-3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Қызылқоға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заңдылықты сақтау, депутаттық этика және құқық қорғау мәселелері жөніндегі тұрақты комиссиясына (А. Алтыбаев)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