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9c27" w14:textId="e769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2017 жылғы 14 желтоқсандағы № ХІХ-2 "2018-2020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2018 жылғы 20 наурыздағы № XXII-2 шешімі. Атырау облысының Әділет департаментінде 2018 жылғы 13 сәуірде № 4117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2018-2020 жылдарға арналған аудан бюджетін нақтылау туралы ұсынысын қарап, VI шақырылған аудандық мәслихат ХХІІ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14 желтоқсандағы № ХІХ-2 "2018-2020 жылдарға арналған аудандық бюджет туралы" (нормативтік құқықтық актілердің мемлекеттік тіркеу тізілімінде № 4033 тіркелген, 2018 жылғы 16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"4 636 689" деген сандар "5 405 082" деген сандармен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"1 070 878" деген сандар "1 220 878" деген сандармен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"9 037" деген сандар "9 474" деген сандармен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"3 553 964" деген сандар "4 171 920" деген сандармен ауыстырылсын.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"4 636 689" деген сандар "5 473 740" деген сандармен ауыстырылсын.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"- 16 281" деген сандар "- 84 939" деген сандармен ауыстырылсын.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"16 281" деген сандар "84 939" деген сандармен ауыстырылсын;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"68 658" деген сандармен ауыстырылсын;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 4-1 тармақпен толықтырылсын: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2018 жылға арналған аудандық бюджетте ауылдық округтер бюджеттеріне 62 333 мың теңге сомасында нысаналы трансферттер көзделсін,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аппараттарының ағымдағы шығындарына – 11 222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33 059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2 252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800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 тұрғын үймен қамтамасыз етуге – 15 000 мың теңге.".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10 -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"49 659" деген сандар "184 800" деген сандармен ауыстырылсын;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"15 364" деген сандар "34 176" деген сандармен ауыстырылсын;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"5 000" деген сандар "6 700" деген сандармен ауыстырылсын;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"мәдениет ұйымдарын ағымдағы ұстауға және материалдық–техникалық жарақтандыруға – 10 000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ұйымдарын ағымдағы ұстауға және материалдық–техникалық жарақтандыруға – 87 727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 тұрғын үймен қамтамасыз етуге – 65 000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 үшін – 25 964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бруцелезбен ауыратын, санитариялық союға бағытталған ауыл шаруашылығы малдардың (ірі қара және ұсақ малдың) құнын (50%-ға дейін) өтеуге – 10 000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мен ветеринария ұйымдарын ағымдағы ұстауға және материалды-техникалық базасын нығайтуға – 28 427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– 16 752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11 -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"114 580" деген сандар "328 713" деген сандармен ауыстырылсын;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"5 000" деген сандар "9 300" деген сандармен ауыстырылсын;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 жаңа редакцияда мазмұндалсын.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экономика, кәсіпкерлікті дамыту, аграрлық мәселелер және экология жөніндегі тұрақты комиссияға (А. Баймуратова) жүктелсін.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енгiзiледi.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ХХІІ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наурыздағы № ХХІІ-2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ХІХ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ХІХ -2 шешіміне 1 қосымша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"/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5 405 082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1 220 878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795 530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4 171 920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4 171 920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8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5 473 740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2 357 355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9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341"/>
        <w:gridCol w:w="44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5"/>
        </w:tc>
        <w:tc>
          <w:tcPr>
            <w:tcW w:w="4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-84 939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1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2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3"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306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4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82"/>
        <w:gridCol w:w="1582"/>
        <w:gridCol w:w="2023"/>
        <w:gridCol w:w="5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4"/>
        </w:tc>
        <w:tc>
          <w:tcPr>
            <w:tcW w:w="5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ХХІІ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наурыздағы № ХХІІ-2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ХІХ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ХІХ -2 шешіміне 5 қосымша</w:t>
            </w:r>
          </w:p>
        </w:tc>
      </w:tr>
    </w:tbl>
    <w:bookmarkStart w:name="z307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ауылдық округтер әкімдері аппаратты арқылы қаржыландырылатын бюджеттік бағдарламаларды қаржыландыру мөлшері</w:t>
      </w:r>
    </w:p>
    <w:bookmarkEnd w:id="289"/>
    <w:bookmarkStart w:name="z30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(мың теңге)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2399"/>
        <w:gridCol w:w="1464"/>
        <w:gridCol w:w="1464"/>
        <w:gridCol w:w="1464"/>
        <w:gridCol w:w="1464"/>
        <w:gridCol w:w="1464"/>
        <w:gridCol w:w="1698"/>
      </w:tblGrid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коды</w:t>
            </w:r>
          </w:p>
          <w:bookmarkEnd w:id="291"/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 атауы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Көздіғара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292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293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94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295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296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97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298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299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Жинағы: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