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3e9b7" w14:textId="363e9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аудандық мәслихатының 2017 жылғы 21 желтоқсандағы № ХХ-1 "2018-2020 жылдарға арналған Қызылқоға ауданының ауылдық округтерінің бюджеттерін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2018 жылғы 4 сәуірдегі № XXIII-1 шешімі. Атырау облысының Әділет департаментінде 2018 жылғы 20 сәуірде № 4136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 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2018-2020 жылдарға арналған Қызылқоға ауданының ауылдық округтерінің бюджеттерін нақтылау туралы ұсынысын қарап, VI шақырылған аудандық мәслихат ХХІІІ сессиясында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2017 жылғы 21 желтоқсандағы № ХХ-1 "2018-2020 жылдарға арналған Қызылқоға ауданының ауылдық округтерінің бюджеттерін бекіту туралы" (нормативтік құқықтық актілердің мемлекеттік тіркеу тізімінде № 4045 тіркелген, 2018 жылғы 19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"219 010" деген сандар "243 895" деген сандармен ауыстырылсын;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"371" деген сандар "7 580" деген сандармен ауыстырылсын;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"199 985" деген сандар "217 661" деген сандармен ауыстырылсын.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"219 010" деген сандар "243 895" деген сандармен ауыстырылсын.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"64 705" деген сандар "73 089" деген сандармен ауыстырылсын;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"181" деген сандар "1 556" деген сандармен ауыстырылсын;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"61 429" деген сандар "68 438" деген сандармен ауыстырылсын.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"64 705" деген сандар "73 089" деген сандармен ауыстырылсын.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"57 767" деген сандар "67 736" деген сандармен ауыстырылсын;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"56" деген сандар "62" деген сандармен ауыстырылсын;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"55 118" деген сандар "65 081" деген сандармен ауыстырылсын.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"57 767" деген сандар "67 736" деген сандармен ауыстырылсын.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"127 804" деген сандар "175 982" деген сандармен ауыстырылсын;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"500" деген сандар "22 406" деген сандармен ауыстырылсын;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"110 884" деген сандар "137 156" деген сандармен ауыстырылсын.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"127 804" деген сандар "175 982" деген сандармен ауыстырылсын.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"71 583" деген сандар "84 311" деген сандармен ауыстырылсын;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"541" деген сандар "11 856" деген сандармен ауыстырылсын;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"60 690" деген сандар "62 103" деген сандармен ауыстырылсын.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"71 583" деген сандар "84 311" деген сандармен ауыстырылсын.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6-1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2018 жылға арналған ауылдық округтердің бюджеттерінде аудандық бюджеттен 62 333 мың теңге сомасында ағымдағы нысаналы трансферттер көзделгені ескерілсін, оның ішінде: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 ағымдағы ұстауға – 33 059 мың теңге, оның ішінде: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Миялы ауылдық округіне – 2 676 мың теңге;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Ойыл ауылдық округіне – 668 мың теңге;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Тасшағыл ауылдық округіне – 6 018 мың теңге;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Сағыз ауылдық округіне – 28 028 мың теңге;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Мұқыр ауылдық округіне – 669 мың теңге;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аппараттарының ағымдағы шығындарына – 11 222 мың теңге, оның ішінде: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Ойыл ауылдық округіне – 4 089 мың теңге;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Тасшағыл ауылдық округіне – 3 145 мың теңге;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Сағыз ауылдық округіне – 3 244 мың теңге;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Мұқыр ауылдық округіне – 744 мың теңге;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жарықтандыруға – 2 252 мың теңге, оның ішінде:</w:t>
      </w:r>
    </w:p>
    <w:bookmarkEnd w:id="35"/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Ойыл ауылдық округіне – 1 452 мың теңге;</w:t>
      </w:r>
    </w:p>
    <w:bookmarkEnd w:id="36"/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Тасшағыл ауылдық округіне – 800 мың теңге;</w:t>
      </w:r>
    </w:p>
    <w:bookmarkEnd w:id="37"/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және көгалдандыруға – 800 мың теңге, оның ішінде:</w:t>
      </w:r>
    </w:p>
    <w:bookmarkEnd w:id="38"/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Ойыл ауылдық округіне – 800 мың теңге;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азаматтардың жекелеген санаттарын тұрғын үймен қамтамасыз етуге – 15 000 мың теңге, оның ішінде: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Миялы ауылдық округіне – 15 000 мың теңге.".</w:t>
      </w:r>
    </w:p>
    <w:bookmarkEnd w:id="41"/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қосымшаларына сәйкес жаңа редакцияда мазмұндалсын.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аудандық мәслихаттың бюджет, қаржы, экономика, кәсіпкерлікті дамыту, аграрлық мәселелер және экология жөніндегі тұрақты комиссияға (А. Баймуратова) жүктелсін. 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енгiзiледi.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Сарсенгалиева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ХХІІІ сессиясының 2018 жылғы 4 сәуірдегі № ХХІІІ-1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ХХ сессиясының 2017 жылғы 21 желтоқсандағы № ХХ -1 шешіміне 1 қосымша</w:t>
            </w:r>
          </w:p>
        </w:tc>
      </w:tr>
    </w:tbl>
    <w:bookmarkStart w:name="z6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Миялы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57"/>
        <w:gridCol w:w="681"/>
        <w:gridCol w:w="7120"/>
        <w:gridCol w:w="2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6"/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243 895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217 661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217 661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6"/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3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2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ХХІІІ сессиясының 2018 жылғы 4 сәуірдегі № ХХІІІ-1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ХХ сессиясының 2017 жылғы 21 желтоқсандағы № ХХ -1 шешіміне 4 қосымша</w:t>
            </w:r>
          </w:p>
        </w:tc>
      </w:tr>
    </w:tbl>
    <w:bookmarkStart w:name="z120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Ойыл ауылдық округінің бюджеті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1091"/>
        <w:gridCol w:w="703"/>
        <w:gridCol w:w="7346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3"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73 089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6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7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3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0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68 438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68 438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3"/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ХХІІІ сессиясының 2018 жылғы 4 сәуірдегі № ХХІІІ-1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ХХ сессиясының 2017 жылғы 21 желтоқсандағы № ХХ -1 шешіміне 7 қосымша</w:t>
            </w:r>
          </w:p>
        </w:tc>
      </w:tr>
    </w:tbl>
    <w:bookmarkStart w:name="z182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Тасшағыл ауылдық округінің бюджеті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0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68"/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8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ХХІІІ сессиясының 2018 жылғы 4 сәуірдегі № ХХІІІ-1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ХХ сессиясының 2017 жылғы 21 желтоқсандағы № ХХ -1 шешіміне 10 қосымша</w:t>
            </w:r>
          </w:p>
        </w:tc>
      </w:tr>
    </w:tbl>
    <w:bookmarkStart w:name="z239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Сағыз ауылдық округінің бюджеті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57"/>
        <w:gridCol w:w="681"/>
        <w:gridCol w:w="7120"/>
        <w:gridCol w:w="2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2"/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3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175 982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5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6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2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9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137 156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137 156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2"/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7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9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33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37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41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47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1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5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ХХІІІ сессиясының 2018 жылғы 4 сәуірдегі № ХХІІІ-1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ХХ сессиясының 2017 жылғы 21 желтоқсандағы № ХХ -1 шешіміне 13 қосымша</w:t>
            </w:r>
          </w:p>
        </w:tc>
      </w:tr>
    </w:tbl>
    <w:bookmarkStart w:name="z302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Мұқыр ауылдық округінің бюджеті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0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8"/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9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9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0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