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92c5" w14:textId="cdf9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Миялы ауылдық округі әкімінің 2018 жылғы 11 қыркүйектегі № 93 шешімі. Атырау облысының Әділет департаментінде 2018 жылғы 1 қазанда № 4246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 сәйкес және Атырау облыстық ономастика комиссиясының 2018 жылғы 14 тамыздағы қорытындысына сәйкес Миялы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Миялы ауылында орналасқан жаңа көшеге Мұрат Мөңкеұлының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Кабилкайров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