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3a33" w14:textId="6ae3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14 желтоқсандағы № 163 –VІ "2018-2020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2018 жылғы 19 наурыздағы № 183-VI шешімі. Атырау облысының Әділет департаментінде 2018 жылғы 12 сәуірде № 4105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2018-2020 жылдарға арналған ауданның бюджетін нақтылау туралы ұсынысын қарап, Индер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14 желтоқсандағы № 163-VІ "2018-2020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4029 санымен тіркелген, 2018 жылғы 12 қаңтарда Қазақстан Республикасы нормативтік құқықтық актілерінің эталондық бақылау банкінде жарияланған) келесі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"4 469 193" деген сандар "5 920 928" деген сандармен ауыстырылсын;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"675 378" деген сандар "776 378" деген сандармен ауыстырылсын;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"22 800" деген сандар "22 819" деген сандармен ауыстырылсын;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"3 776 015" деген сандар "5 116 731" деген сандармен ауыстырылсын;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"4 469 193" деген сандар "5 954 922" деген сандармен ауыстырылсын;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"25 253" деген сандар "9 250" деген сандармен ауыстырылсын;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"16 003" деген сандармен ауыстырылсын;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43 244" деген сандармен ауыстырылсын;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абзацтағы: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"16 003" деген сандар "43 244" деген сандармен ауыстырылсын;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абзацтағы: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"16 003" деген сандар "25 253" деген сандармен ауыстырылсын;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абзацтағы: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"33 994" деген сандармен ауыстырылсын;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"50" деген сандар "85" деген сандармен ауыстырылсын;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"81 804" деген сандар "187 052" деген сандармен ауыстырылсын;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"8 882" деген сандар "29 247" деген сандармен ауыстырылсын;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"200 000" деген сандар "538 953" деген сандармен ауыстырылсын;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"10 000" деген сандар "20 000" деген сандармен ауыстырылсын;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"білім беру ұйымдарын ағымдағы ұстауға – 154 689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азаматтардың жекелеген санаттарына әлеуметтік көмек көрсетуге – 26 160 мың теңге;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ұйымдарын ағымдағы ұстауға және материалдық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техникалық жарақтандыруға – 10 027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санаттарын тұрғын үймен қамтамасыз етуге – 572 000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 үшін – 34 830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және саябақтарды күрделі жөндеуге – 20 776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мен ветеринария ұйымдарын ағымдағы ұстауға және материалдық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техникалық базасын нығайтуға – 35 661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шаралар жүргізуге – 7 000 мың теңге;";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"3 106" деген сандар "7 314" деген сандармен ауыстырылсын;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"8 198" деген сандар "10 557" деген сандармен ауыстырылсын;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"913" деген сандар "7 226" деген сандармен ауыстырылсын;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"ауылдық елді мекендерді сумен жабдықтау және су бұру жүйесін дамытуға – 2 127 мың теңге;".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экономикалық даму, бюджет, қаржы, шағын және орта кәсіпкерлік, ауыл шаруашылығы мәселелері жөніндегі тұрақты комиссиясына (М. Ілияс) жүктелсін.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енгiзiледi.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Қарашина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 2018 жылғы 19 наурыздағы кезекті ХХІІІ сессиясының № 183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шешiмiне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14 желтоқсандағы кезектен тыс ХХ  сессиясының № 163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шешiмiне 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235"/>
        <w:gridCol w:w="796"/>
        <w:gridCol w:w="5367"/>
        <w:gridCol w:w="38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4"/>
        </w:tc>
        <w:tc>
          <w:tcPr>
            <w:tcW w:w="3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4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5 920 928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776 378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211 984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211 984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370 394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369 894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  <w:bookmarkEnd w:id="6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5 116 731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5 116 731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5 116 731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"/>
        <w:gridCol w:w="514"/>
        <w:gridCol w:w="1083"/>
        <w:gridCol w:w="1084"/>
        <w:gridCol w:w="5746"/>
        <w:gridCol w:w="2510"/>
        <w:gridCol w:w="113"/>
        <w:gridCol w:w="113"/>
        <w:gridCol w:w="113"/>
        <w:gridCol w:w="113"/>
        <w:gridCol w:w="1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1"/>
        </w:tc>
        <w:tc>
          <w:tcPr>
            <w:tcW w:w="2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5 954 922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трансферттер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7 191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2 702 098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Бастауыш, негiзгi орта және жалпы орта бiлiм беру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2 268 496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2 193 545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2 037 233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трансферттер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3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әкімінің аппараты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сәйкес,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қызметін ұсыну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жеткiзу бойынша қызметтерге ақы төлеу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3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жекеленген санаттарын тұрғын үймен қамтамасыз 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64 919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9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трансферттер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0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және ветеринариялық бақылау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16 708</w:t>
            </w:r>
          </w:p>
        </w:tc>
        <w:tc>
          <w:tcPr>
            <w:tcW w:w="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0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4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 дамыту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5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1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2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098"/>
        <w:gridCol w:w="1492"/>
        <w:gridCol w:w="1492"/>
        <w:gridCol w:w="4645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3"/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Кiшi функция</w:t>
            </w:r>
          </w:p>
          <w:bookmarkEnd w:id="16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7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9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375"/>
        <w:gridCol w:w="1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0"/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Кiшi функция</w:t>
            </w:r>
          </w:p>
          <w:bookmarkEnd w:id="17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2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жасалатын операциялар бойынша сальдо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4"/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1321"/>
        <w:gridCol w:w="1321"/>
        <w:gridCol w:w="3722"/>
        <w:gridCol w:w="4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8"/>
        </w:tc>
        <w:tc>
          <w:tcPr>
            <w:tcW w:w="4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43 244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1"/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2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3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6"/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7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8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6"/>
        <w:gridCol w:w="2084"/>
        <w:gridCol w:w="1343"/>
        <w:gridCol w:w="2463"/>
        <w:gridCol w:w="4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9"/>
        </w:tc>
        <w:tc>
          <w:tcPr>
            <w:tcW w:w="4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</w:t>
            </w:r>
          </w:p>
          <w:bookmarkEnd w:id="19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