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d795" w14:textId="db0d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14 желтоқсандағы № 163-VІ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2018 жылғы 13 қыркүйектегі № 207-VI шешімі. Атырау облысының Әділет департаментінде 2018 жылғы 19 қыркүйекте № 4238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2018-2020 жылдарға арналған ауданның бюджетін нақтылау туралы ұсынысын қарап, Индер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14 желтоқсандағы № 163-VІ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4029 санымен тіркелген, 2018 жылғы 12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"5 920 928" деген сандар "5 973 601" деген сандармен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"5 116 731" деген сандар "5 169 404" деген сандармен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"5 954 922" деген сандар "6 007 595"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"187 052" деген сандар "156 471"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"55 536" деген сандар "63 214" деген сандармен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"154 689" деген сандар "201 142" деген сандармен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"538 953" деген сандар "438 259" деген сандармен ауыстырылсын;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"35 661" деген сандар "38 295" деген сандармен ауыстырылсын;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"7 226" деген сандар "17 062" деген сандармен ауыстырылсын.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"2 127" деген сандар "17 127" деген сандармен ауыстырылсын.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(М. Ілияс) жүктелсін.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Гильманов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13 қыркүйектегі кезекті ХХVІ сессиясының № 207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14 желтоқсандағы кезектен тыс ХХ сессиясының № 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шешiмiне 1-қосымша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235"/>
        <w:gridCol w:w="796"/>
        <w:gridCol w:w="5367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5 973 601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776 378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211 984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369 894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5 169 404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5 169 404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5 169 404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"/>
        <w:gridCol w:w="514"/>
        <w:gridCol w:w="1083"/>
        <w:gridCol w:w="1084"/>
        <w:gridCol w:w="5746"/>
        <w:gridCol w:w="2510"/>
        <w:gridCol w:w="113"/>
        <w:gridCol w:w="113"/>
        <w:gridCol w:w="113"/>
        <w:gridCol w:w="113"/>
        <w:gridCol w:w="1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6 007 595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2 866 578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Бастауыш, негiзгi орта және жалпы орта бiлiм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2 421 919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2 330 649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2 174 337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сәйкес,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82 937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ұйымдастыру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  <w:tc>
          <w:tcPr>
            <w:tcW w:w="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375"/>
        <w:gridCol w:w="1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321"/>
        <w:gridCol w:w="1321"/>
        <w:gridCol w:w="3722"/>
        <w:gridCol w:w="4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2084"/>
        <w:gridCol w:w="1343"/>
        <w:gridCol w:w="2463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