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0b45" w14:textId="2250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2017 жылғы 25 желтоқсандағы № 169-VІ "2018–2020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27 қыркүйектегі № 218-VI шешімі. Атырау облысының Әділет департаментінде 2018 жылғы 9 қазанда № 4257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Индер ауданының ауылдық округтерінің және Индербор кентінің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2017 жылғы 25 желтоқсандағы № 169-VІ "2018-2020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4044 санымен тіркелген, 2018 жылғы 19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"85 490" деген сандар "89 392"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"4 798" деген сандар "8 700"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"85 490" деген сандар "89 392"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"61 668" деген сандар "62 490" деген сандармен ауыстырылсын;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"4 753" деген сандар "3 815" деген сандармен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"52 760" деген сандар "54 520"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2) тармақшасындағы: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"61 668" деген сандар "62 490"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"55 724" деген сандар "57 653" деген сандармен ауыстырылсын;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"4 377" деген сандар "6 306" деген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2) тармақшасындағы: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"55 724" деген сандар "57 653"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"97 153" деген сандар "100 189" деген сандармен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"5 263" деген сандар "8 299" деген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7-тармақтың 2) тармақшасындағы: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"97 153" деген сандар "100 189"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"136 485" деген сандар "144 339" деген сандармен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"9 902" деген сандар "4 756" деген сандармен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"111 625" деген сандар "124 625" деген сандармен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9-тармақтың 2) тармақшасындағы: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"136 485" деген сандар "144 339" деген сандармен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"579 885" деген сандар "592 242" деген сандармен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"54 523" деген сандар "51 740" деген сандармен ауыстырылсын;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"482 893" деген сандар "498 033" деген сандармен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2) тармақшасындағы: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"579 885" деген сандар "592 242" деген сандармен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12-1-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"193 908" деген сандар "223 808" деген сандармен ауыстырылсын;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"160 903" деген сандар "176 043" деген сандармен ауыстырылсын;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"13 512" деген сандар "26 512" деген сандармен ауыстырылсын;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"4 763" деген сандар "6 523" деген сандармен ауыстырылсын.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жүктелсін (М. Ілияс).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2018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78"/>
        <w:gridCol w:w="297"/>
        <w:gridCol w:w="297"/>
        <w:gridCol w:w="297"/>
        <w:gridCol w:w="326"/>
        <w:gridCol w:w="389"/>
        <w:gridCol w:w="415"/>
        <w:gridCol w:w="571"/>
        <w:gridCol w:w="2"/>
        <w:gridCol w:w="9"/>
        <w:gridCol w:w="9"/>
        <w:gridCol w:w="1637"/>
        <w:gridCol w:w="2468"/>
        <w:gridCol w:w="1175"/>
        <w:gridCol w:w="156"/>
        <w:gridCol w:w="649"/>
        <w:gridCol w:w="110"/>
        <w:gridCol w:w="2017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"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4-қосымша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2018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78"/>
        <w:gridCol w:w="297"/>
        <w:gridCol w:w="297"/>
        <w:gridCol w:w="297"/>
        <w:gridCol w:w="326"/>
        <w:gridCol w:w="389"/>
        <w:gridCol w:w="415"/>
        <w:gridCol w:w="571"/>
        <w:gridCol w:w="2"/>
        <w:gridCol w:w="9"/>
        <w:gridCol w:w="9"/>
        <w:gridCol w:w="1637"/>
        <w:gridCol w:w="2468"/>
        <w:gridCol w:w="1175"/>
        <w:gridCol w:w="156"/>
        <w:gridCol w:w="649"/>
        <w:gridCol w:w="110"/>
        <w:gridCol w:w="2017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7-қосымша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2018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243"/>
        <w:gridCol w:w="246"/>
        <w:gridCol w:w="272"/>
        <w:gridCol w:w="272"/>
        <w:gridCol w:w="282"/>
        <w:gridCol w:w="321"/>
        <w:gridCol w:w="321"/>
        <w:gridCol w:w="321"/>
        <w:gridCol w:w="352"/>
        <w:gridCol w:w="2"/>
        <w:gridCol w:w="513"/>
        <w:gridCol w:w="749"/>
        <w:gridCol w:w="750"/>
        <w:gridCol w:w="2"/>
        <w:gridCol w:w="2237"/>
        <w:gridCol w:w="924"/>
        <w:gridCol w:w="713"/>
        <w:gridCol w:w="558"/>
        <w:gridCol w:w="5"/>
        <w:gridCol w:w="5"/>
        <w:gridCol w:w="1619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10-қосымша</w:t>
            </w:r>
          </w:p>
        </w:tc>
      </w:tr>
    </w:tbl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5"/>
        <w:gridCol w:w="5"/>
        <w:gridCol w:w="610"/>
        <w:gridCol w:w="660"/>
        <w:gridCol w:w="519"/>
        <w:gridCol w:w="5"/>
        <w:gridCol w:w="756"/>
        <w:gridCol w:w="668"/>
        <w:gridCol w:w="2"/>
        <w:gridCol w:w="746"/>
        <w:gridCol w:w="1531"/>
        <w:gridCol w:w="7"/>
        <w:gridCol w:w="1476"/>
        <w:gridCol w:w="1297"/>
        <w:gridCol w:w="1077"/>
        <w:gridCol w:w="2"/>
        <w:gridCol w:w="13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13-қосымша</w:t>
            </w:r>
          </w:p>
        </w:tc>
      </w:tr>
    </w:tbl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2018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5"/>
        <w:gridCol w:w="5"/>
        <w:gridCol w:w="610"/>
        <w:gridCol w:w="660"/>
        <w:gridCol w:w="519"/>
        <w:gridCol w:w="5"/>
        <w:gridCol w:w="756"/>
        <w:gridCol w:w="668"/>
        <w:gridCol w:w="2"/>
        <w:gridCol w:w="746"/>
        <w:gridCol w:w="1531"/>
        <w:gridCol w:w="7"/>
        <w:gridCol w:w="1476"/>
        <w:gridCol w:w="1297"/>
        <w:gridCol w:w="1077"/>
        <w:gridCol w:w="2"/>
        <w:gridCol w:w="13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27 330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27 қыркүйектегі кезектен тыс ХХVIІ сессиясының № 218-VI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16-қосымша</w:t>
            </w:r>
          </w:p>
        </w:tc>
      </w:tr>
    </w:tbl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2018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97"/>
        <w:gridCol w:w="310"/>
        <w:gridCol w:w="408"/>
        <w:gridCol w:w="436"/>
        <w:gridCol w:w="436"/>
        <w:gridCol w:w="5"/>
        <w:gridCol w:w="5"/>
        <w:gridCol w:w="1263"/>
        <w:gridCol w:w="10"/>
        <w:gridCol w:w="2"/>
        <w:gridCol w:w="907"/>
        <w:gridCol w:w="1846"/>
        <w:gridCol w:w="7"/>
        <w:gridCol w:w="1770"/>
        <w:gridCol w:w="1193"/>
        <w:gridCol w:w="1077"/>
        <w:gridCol w:w="2"/>
        <w:gridCol w:w="138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8"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