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d328" w14:textId="a76d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желтоқсандағы № 163-VІ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2018 жылғы 27 қарашада № 226-VI шешімі. Атырау облысының Әділет департаментінде 2018 жылғы 29 қарашада № 4274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ауданның бюджетін нақтылау туралы ұсынысын қарап,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163-VІ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4029 санымен тіркелген, 2018 жылғы 12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"5 973 601" деген сандар "6 070 645" деген сандармен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"776 378" деген сандар "815 308"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"22 819" деген сандар "26 867"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"7 550"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"5 169 404" деген сандар "5 220 920"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"6 007 595" деген сандар "6 100 474"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"130 156" деген сандар "90 156" деген сандармен ауыстырылсын;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"9 543" деген сандар "8 528"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"12 154" деген сандар "10 551" деген сандармен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"14 000" деген сандар "2 800"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"1 726" деген сандар "120 968"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"25 253" деген сандар "31 424"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"156 471" деген сандар "138 869" деген сандармен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"438 259" деген сандар "538 661" деген сандармен ауыстырылсын;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"20 000" деген сандар "16 166" деген сандармен ауыстырылсын;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"201 142" деген сандар "198 113" деген сандармен ауыстырылсын;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"38 295" деген сандар "36 579"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"4 000" деген сандар "2 688" деген сандармен ауыстырылсын;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"7 314" деген сандар "7 066" деген сандармен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"17 062" деген сандар "15 963" деген сандармен ауыстырылсын;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"3 312" деген сандар "1 111" деген сандармен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"42 639" деген сандар "42 614" деген сандармен ауыстырылсын;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"17 127" деген сандар "35 268" деген сандармен ауыстырылсын.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Ділмұқашева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кезектен тыс 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226-VІ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кезектен тыс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163-VІ шешiмiне 1-қосымша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6 070 645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24 867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5 220 920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6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6 100 474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7 423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37 657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2 171 192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сәйкес,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109 271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282"/>
        <w:gridCol w:w="1282"/>
        <w:gridCol w:w="3971"/>
        <w:gridCol w:w="4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"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