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035b" w14:textId="4500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2017 жылғы 25 желтоқсандағы №169–VІ "2018–2020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2018 жылғы 5 желтоқсандағы № 230-VI шешімі. Атырау облысының Әділет департаментінде 2018 жылғы 6 желтоқсанда № 4282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бабына сәйкес және аудан әкімдігінің 2018–2020 жылдарға арналған Индер ауданының ауылдық округтерінің және Индербор кентінің бюджеттерін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2017 жылғы 25 желтоқсандағы № 169-VІ "2018–2020 жылдарға арналған Индер ауданының ауылдық округтерінің және Индербор кентінің бюджеттері туралы" шешіміне (нормативтік құқықтық актілерді мемлекеттік тіркеу тізілімінде № 4044 санымен тіркелген, 2018 жылғы 19 қаңтарда Қазақстан Республикасы нормативтік құқықтық актілерінің эталондық бақылау банкінде жарияланған)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"8 700" деген сандар "4 500"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"76 339" деген сандар "80 539" деген сандармен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"70 065" деген сандар "74 265"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"62 490" деген сандар "62 702" деген сандармен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"3 815" деген сандар "4 815" деген сандармен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"54 520" деген сандар "53 732" деген сандармен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"62 490" деген сандар "62 702" деген сандармен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"47 997" деген сандар "49 209" деген сандармен ауыстырылсын;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"57 653" деген сандар "57 893" деген сандармен ауыстырылсын;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"6 306" деген сандар "6 006" деген сандармен ауыстырылсын;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"48 108" деген сандар "48 648" деген сандармен ауыстырылсын;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"57 653" деген сандар "57 893" деген сандармен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"44 225" деген сандар "46 765" деген сандармен ауыстырылсын;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"8 299" деген сандар "5 739" деген сандармен ауыстырылсын;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"84 052" деген сандар "86 612" деген сандармен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"79 479" деген сандар "82 039" деген сандармен ауыстырылсын;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"144 339" деген сандар "141 839" деген сандармен ауыстырылсын;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"4 756" деген сандар "6 756" деген сандармен ауыстырылсын;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"124 625" деген сандар "120 125" деген сандармен ауыстырылсын;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"144 339" деген сандар "141 839" деген сандармен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"98 113" деген сандар "91 613" деген сандармен ауыстырылсын;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"592 242" деген сандар "638 234" деген сандармен ауыстырылсын;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"51 740" деген сандар "47 740" деген сандармен ауыстырылсын;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"498 033" деген сандар "548 025" деген сандармен ауыстырылсын;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"592 242" деген сандар "638 234" деген сандармен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"321 990" деген сандар "362 460" деген сандармен ауыстырылсын;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12-1)–тармақтағы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"223 808" деген сандар "231 330" деген сандармен ауыстырылсын;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"176 043" деген сандар "185 565" деген сандармен ауыстырылсын;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"26 512" деген сандар "28 512" деген сандармен ауыстырылсын;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"6 523" деген сандар "4 523" деген сандармен ауыстырылсын;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"3 883" деген сандар "1 883" деген сандармен ауыстырылсын.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жүктелсін (М. Ілияс).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енгiзiледi.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ХХІХ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5 желтоқсандағы ХХІХ сессиясының № 230-VI шешiмiне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2018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5 желтоқсандағы ХХІХ сессиясының № 230-VI шешiмiне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мәслихаттың 2017 жылғы 25 желтоқсандағы кезектен тыс ХХІ сессиясының № 169-VІ шешiмiне 4-қосымша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2018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5 желтоқсандағы ХХІХ сессиясының № 230-VI шешiмiне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шешiмiне 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2018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5 желтоқсандағы ХХІХ сессиясының № 230-VI шешiмiне 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мәслихаттың 2017 жылғы 25 желтоқсандағы кезектен тыс ХХІ сессиясының № 169-VІ шешiмiне 10-қосымша</w:t>
            </w:r>
          </w:p>
        </w:tc>
      </w:tr>
    </w:tbl>
    <w:bookmarkStart w:name="z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2018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5 желтоқсандағы ХХІХ сессиясының № 230-VI шешiмiне 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мәслихаттың 2017 жылғы 25 желтоқсандағы кезектен тыс ХХІ сессиясының № 169-VІ шешiмiне 13-қосымша</w:t>
            </w:r>
          </w:p>
        </w:tc>
      </w:tr>
    </w:tbl>
    <w:bookmarkStart w:name="z8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2018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7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25 780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5 желтоқсандағы ХХІХ сессиясының № 230-VI шешiмiне 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2018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637"/>
        <w:gridCol w:w="1054"/>
        <w:gridCol w:w="3988"/>
        <w:gridCol w:w="4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9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257 339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