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b296" w14:textId="e93b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әкімдігінің 2015 жылғы 17 маусымдағы № 174 "Индер ауданының тұрғын үй инспекциясы бөлімі" мемлекеттік мекемесін құру және ережесін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2018 жылғы 27 желтоқсандағы № 288 қаулысы. Атырау облысының Әділет департаментінде 2018 жылғы 28 желтоқсанда № 4309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Индер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ауданы әкімдігінің 2015 жылғы 17 маусымдағы № 174 "Индер ауданының тұрғын үй инспекциясы бөлімі" мемлекеттік мекемесін құру және ережесін бекіту туралы" (нормативтік құқықтық актілерді мемлекеттік тіркеу тізілімінде № 3263 болып тіркелген, аудандық "Дендер" газетінде 2015 жылы 23 шілдеде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"Қазақстан Республикасы Атырау облысы Индер ауданы әкімінің аппараты" мемлекеттік мекемесінің басшысы Г. Сүйеуоваға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