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ba015" w14:textId="99ba0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аудандық бюджет туралы</w:t>
      </w:r>
    </w:p>
    <w:p>
      <w:pPr>
        <w:spacing w:after="0"/>
        <w:ind w:left="0"/>
        <w:jc w:val="both"/>
      </w:pPr>
      <w:r>
        <w:rPr>
          <w:rFonts w:ascii="Times New Roman"/>
          <w:b w:val="false"/>
          <w:i w:val="false"/>
          <w:color w:val="000000"/>
          <w:sz w:val="28"/>
        </w:rPr>
        <w:t>Атырау облысы Индер аудандық мәслихатының 2018 жылғы 29 желтоқсандағы № 243-VI шешімі. Атырау облысының Әділет департаментінде 2019 жылғы 4 қаңтарда № 4316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және аудан әкімдігімен ұсынылған 2019-2021 жылдарға арналған аудандық бюджет жобасын қарап, аудандық мәслихат ШЕШІМ ҚАБЫЛДАДЫ:</w:t>
      </w:r>
    </w:p>
    <w:bookmarkEnd w:id="0"/>
    <w:bookmarkStart w:name="z5" w:id="1"/>
    <w:p>
      <w:pPr>
        <w:spacing w:after="0"/>
        <w:ind w:left="0"/>
        <w:jc w:val="both"/>
      </w:pPr>
      <w:r>
        <w:rPr>
          <w:rFonts w:ascii="Times New Roman"/>
          <w:b w:val="false"/>
          <w:i w:val="false"/>
          <w:color w:val="000000"/>
          <w:sz w:val="28"/>
        </w:rPr>
        <w:t xml:space="preserve">
      1. 2019-2021 жылдарға арналған аудандық бюджет тиiсiнше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w:t>
      </w:r>
      <w:r>
        <w:rPr>
          <w:rFonts w:ascii="Times New Roman"/>
          <w:b w:val="false"/>
          <w:i w:val="false"/>
          <w:color w:val="000000"/>
          <w:sz w:val="28"/>
        </w:rPr>
        <w:t>-қосымшаларға сәйкес, оның ішінде 2019 жылға келесі көлемдерде бекітілсін:</w:t>
      </w:r>
    </w:p>
    <w:bookmarkEnd w:id="1"/>
    <w:bookmarkStart w:name="z6" w:id="2"/>
    <w:p>
      <w:pPr>
        <w:spacing w:after="0"/>
        <w:ind w:left="0"/>
        <w:jc w:val="both"/>
      </w:pPr>
      <w:r>
        <w:rPr>
          <w:rFonts w:ascii="Times New Roman"/>
          <w:b w:val="false"/>
          <w:i w:val="false"/>
          <w:color w:val="000000"/>
          <w:sz w:val="28"/>
        </w:rPr>
        <w:t>
      1) кірістер – 14 446 047 мың теңге, оның ішінде:</w:t>
      </w:r>
    </w:p>
    <w:bookmarkEnd w:id="2"/>
    <w:bookmarkStart w:name="z7" w:id="3"/>
    <w:p>
      <w:pPr>
        <w:spacing w:after="0"/>
        <w:ind w:left="0"/>
        <w:jc w:val="both"/>
      </w:pPr>
      <w:r>
        <w:rPr>
          <w:rFonts w:ascii="Times New Roman"/>
          <w:b w:val="false"/>
          <w:i w:val="false"/>
          <w:color w:val="000000"/>
          <w:sz w:val="28"/>
        </w:rPr>
        <w:t>
      салықтық түсімдер – 875 470 мың теңге;</w:t>
      </w:r>
    </w:p>
    <w:bookmarkEnd w:id="3"/>
    <w:bookmarkStart w:name="z8" w:id="4"/>
    <w:p>
      <w:pPr>
        <w:spacing w:after="0"/>
        <w:ind w:left="0"/>
        <w:jc w:val="both"/>
      </w:pPr>
      <w:r>
        <w:rPr>
          <w:rFonts w:ascii="Times New Roman"/>
          <w:b w:val="false"/>
          <w:i w:val="false"/>
          <w:color w:val="000000"/>
          <w:sz w:val="28"/>
        </w:rPr>
        <w:t>
      салықтық емес түсімдер – 23 219 мың теңге;</w:t>
      </w:r>
    </w:p>
    <w:bookmarkEnd w:id="4"/>
    <w:bookmarkStart w:name="z9" w:id="5"/>
    <w:p>
      <w:pPr>
        <w:spacing w:after="0"/>
        <w:ind w:left="0"/>
        <w:jc w:val="both"/>
      </w:pPr>
      <w:r>
        <w:rPr>
          <w:rFonts w:ascii="Times New Roman"/>
          <w:b w:val="false"/>
          <w:i w:val="false"/>
          <w:color w:val="000000"/>
          <w:sz w:val="28"/>
        </w:rPr>
        <w:t>
      негізгі капиталды сатудан түсетін түсімдер – 33 933 мың теңге;</w:t>
      </w:r>
    </w:p>
    <w:bookmarkEnd w:id="5"/>
    <w:bookmarkStart w:name="z10" w:id="6"/>
    <w:p>
      <w:pPr>
        <w:spacing w:after="0"/>
        <w:ind w:left="0"/>
        <w:jc w:val="both"/>
      </w:pPr>
      <w:r>
        <w:rPr>
          <w:rFonts w:ascii="Times New Roman"/>
          <w:b w:val="false"/>
          <w:i w:val="false"/>
          <w:color w:val="000000"/>
          <w:sz w:val="28"/>
        </w:rPr>
        <w:t>
      трансферттердің түсімдері – 13 513 425 мың теңге;</w:t>
      </w:r>
    </w:p>
    <w:bookmarkEnd w:id="6"/>
    <w:bookmarkStart w:name="z11" w:id="7"/>
    <w:p>
      <w:pPr>
        <w:spacing w:after="0"/>
        <w:ind w:left="0"/>
        <w:jc w:val="both"/>
      </w:pPr>
      <w:r>
        <w:rPr>
          <w:rFonts w:ascii="Times New Roman"/>
          <w:b w:val="false"/>
          <w:i w:val="false"/>
          <w:color w:val="000000"/>
          <w:sz w:val="28"/>
        </w:rPr>
        <w:t>
      2) шығындар – 14 515 324 мың теңге;</w:t>
      </w:r>
    </w:p>
    <w:bookmarkEnd w:id="7"/>
    <w:bookmarkStart w:name="z12" w:id="8"/>
    <w:p>
      <w:pPr>
        <w:spacing w:after="0"/>
        <w:ind w:left="0"/>
        <w:jc w:val="both"/>
      </w:pPr>
      <w:r>
        <w:rPr>
          <w:rFonts w:ascii="Times New Roman"/>
          <w:b w:val="false"/>
          <w:i w:val="false"/>
          <w:color w:val="000000"/>
          <w:sz w:val="28"/>
        </w:rPr>
        <w:t>
      3) таза бюджеттік несиелендіру – 12 410 мың теңге, оның ішінде:</w:t>
      </w:r>
    </w:p>
    <w:bookmarkEnd w:id="8"/>
    <w:bookmarkStart w:name="z13" w:id="9"/>
    <w:p>
      <w:pPr>
        <w:spacing w:after="0"/>
        <w:ind w:left="0"/>
        <w:jc w:val="both"/>
      </w:pPr>
      <w:r>
        <w:rPr>
          <w:rFonts w:ascii="Times New Roman"/>
          <w:b w:val="false"/>
          <w:i w:val="false"/>
          <w:color w:val="000000"/>
          <w:sz w:val="28"/>
        </w:rPr>
        <w:t>
      бюджеттік несиелер – 30 298 мың теңге;</w:t>
      </w:r>
    </w:p>
    <w:bookmarkEnd w:id="9"/>
    <w:bookmarkStart w:name="z14" w:id="10"/>
    <w:p>
      <w:pPr>
        <w:spacing w:after="0"/>
        <w:ind w:left="0"/>
        <w:jc w:val="both"/>
      </w:pPr>
      <w:r>
        <w:rPr>
          <w:rFonts w:ascii="Times New Roman"/>
          <w:b w:val="false"/>
          <w:i w:val="false"/>
          <w:color w:val="000000"/>
          <w:sz w:val="28"/>
        </w:rPr>
        <w:t>
      бюджеттік несиелерді өтеу – 17 891 мың теңге;</w:t>
      </w:r>
    </w:p>
    <w:bookmarkEnd w:id="10"/>
    <w:bookmarkStart w:name="z15" w:id="11"/>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11"/>
    <w:bookmarkStart w:name="z16" w:id="12"/>
    <w:p>
      <w:pPr>
        <w:spacing w:after="0"/>
        <w:ind w:left="0"/>
        <w:jc w:val="both"/>
      </w:pPr>
      <w:r>
        <w:rPr>
          <w:rFonts w:ascii="Times New Roman"/>
          <w:b w:val="false"/>
          <w:i w:val="false"/>
          <w:color w:val="000000"/>
          <w:sz w:val="28"/>
        </w:rPr>
        <w:t>
      қаржы активтерін сатып алу – 0 мың теңге;</w:t>
      </w:r>
    </w:p>
    <w:bookmarkEnd w:id="12"/>
    <w:bookmarkStart w:name="z17" w:id="13"/>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3"/>
    <w:bookmarkStart w:name="z18" w:id="14"/>
    <w:p>
      <w:pPr>
        <w:spacing w:after="0"/>
        <w:ind w:left="0"/>
        <w:jc w:val="both"/>
      </w:pPr>
      <w:r>
        <w:rPr>
          <w:rFonts w:ascii="Times New Roman"/>
          <w:b w:val="false"/>
          <w:i w:val="false"/>
          <w:color w:val="000000"/>
          <w:sz w:val="28"/>
        </w:rPr>
        <w:t>
      5) бюджет тапшылығы (профициті) – 0 мың теңге;</w:t>
      </w:r>
    </w:p>
    <w:bookmarkEnd w:id="14"/>
    <w:bookmarkStart w:name="z19" w:id="15"/>
    <w:p>
      <w:pPr>
        <w:spacing w:after="0"/>
        <w:ind w:left="0"/>
        <w:jc w:val="both"/>
      </w:pPr>
      <w:r>
        <w:rPr>
          <w:rFonts w:ascii="Times New Roman"/>
          <w:b w:val="false"/>
          <w:i w:val="false"/>
          <w:color w:val="000000"/>
          <w:sz w:val="28"/>
        </w:rPr>
        <w:t>
      6) бюджет тапшылығын қаржыландыру (профицитін пайдалану) – 81 684 мың теңге:</w:t>
      </w:r>
    </w:p>
    <w:bookmarkEnd w:id="15"/>
    <w:bookmarkStart w:name="z20" w:id="16"/>
    <w:p>
      <w:pPr>
        <w:spacing w:after="0"/>
        <w:ind w:left="0"/>
        <w:jc w:val="both"/>
      </w:pPr>
      <w:r>
        <w:rPr>
          <w:rFonts w:ascii="Times New Roman"/>
          <w:b w:val="false"/>
          <w:i w:val="false"/>
          <w:color w:val="000000"/>
          <w:sz w:val="28"/>
        </w:rPr>
        <w:t>
      қарыздар түсімі – 30 298 мың теңге;</w:t>
      </w:r>
    </w:p>
    <w:bookmarkEnd w:id="16"/>
    <w:bookmarkStart w:name="z21" w:id="17"/>
    <w:p>
      <w:pPr>
        <w:spacing w:after="0"/>
        <w:ind w:left="0"/>
        <w:jc w:val="both"/>
      </w:pPr>
      <w:r>
        <w:rPr>
          <w:rFonts w:ascii="Times New Roman"/>
          <w:b w:val="false"/>
          <w:i w:val="false"/>
          <w:color w:val="000000"/>
          <w:sz w:val="28"/>
        </w:rPr>
        <w:t>
      қарыздарды өтеу – 17 891 мың теңге;</w:t>
      </w:r>
    </w:p>
    <w:bookmarkEnd w:id="17"/>
    <w:p>
      <w:pPr>
        <w:spacing w:after="0"/>
        <w:ind w:left="0"/>
        <w:jc w:val="both"/>
      </w:pPr>
      <w:r>
        <w:rPr>
          <w:rFonts w:ascii="Times New Roman"/>
          <w:b w:val="false"/>
          <w:i w:val="false"/>
          <w:color w:val="000000"/>
          <w:sz w:val="28"/>
        </w:rPr>
        <w:t>
      бюджет қаражатының пайдаланылатын қалдықтары – 69 277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Атырау облысы Индер аудандық мәслихатының 22.02.2019 № </w:t>
      </w:r>
      <w:r>
        <w:rPr>
          <w:rFonts w:ascii="Times New Roman"/>
          <w:b w:val="false"/>
          <w:i w:val="false"/>
          <w:color w:val="000000"/>
          <w:sz w:val="28"/>
        </w:rPr>
        <w:t>260-VI</w:t>
      </w:r>
      <w:r>
        <w:rPr>
          <w:rFonts w:ascii="Times New Roman"/>
          <w:b w:val="false"/>
          <w:i w:val="false"/>
          <w:color w:val="ff0000"/>
          <w:sz w:val="28"/>
        </w:rPr>
        <w:t xml:space="preserve">; 09.07.2019 № </w:t>
      </w:r>
      <w:r>
        <w:rPr>
          <w:rFonts w:ascii="Times New Roman"/>
          <w:b w:val="false"/>
          <w:i w:val="false"/>
          <w:color w:val="000000"/>
          <w:sz w:val="28"/>
        </w:rPr>
        <w:t>295-VI</w:t>
      </w:r>
      <w:r>
        <w:rPr>
          <w:rFonts w:ascii="Times New Roman"/>
          <w:b w:val="false"/>
          <w:i w:val="false"/>
          <w:color w:val="ff0000"/>
          <w:sz w:val="28"/>
        </w:rPr>
        <w:t xml:space="preserve">; 31.10.2019 № </w:t>
      </w:r>
      <w:r>
        <w:rPr>
          <w:rFonts w:ascii="Times New Roman"/>
          <w:b w:val="false"/>
          <w:i w:val="false"/>
          <w:color w:val="000000"/>
          <w:sz w:val="28"/>
        </w:rPr>
        <w:t>318-VI</w:t>
      </w:r>
      <w:r>
        <w:rPr>
          <w:rFonts w:ascii="Times New Roman"/>
          <w:b w:val="false"/>
          <w:i w:val="false"/>
          <w:color w:val="ff0000"/>
          <w:sz w:val="28"/>
        </w:rPr>
        <w:t xml:space="preserve">; 19.12.2019 № </w:t>
      </w:r>
      <w:r>
        <w:rPr>
          <w:rFonts w:ascii="Times New Roman"/>
          <w:b w:val="false"/>
          <w:i w:val="false"/>
          <w:color w:val="000000"/>
          <w:sz w:val="28"/>
        </w:rPr>
        <w:t>338-VI</w:t>
      </w:r>
      <w:r>
        <w:rPr>
          <w:rFonts w:ascii="Times New Roman"/>
          <w:b w:val="false"/>
          <w:i w:val="false"/>
          <w:color w:val="ff0000"/>
          <w:sz w:val="28"/>
        </w:rPr>
        <w:t xml:space="preserve"> (01.01.2019 бастап қолданысқа енгізіледі) шешімдерімен.</w:t>
      </w:r>
      <w:r>
        <w:br/>
      </w:r>
      <w:r>
        <w:rPr>
          <w:rFonts w:ascii="Times New Roman"/>
          <w:b w:val="false"/>
          <w:i w:val="false"/>
          <w:color w:val="000000"/>
          <w:sz w:val="28"/>
        </w:rPr>
        <w:t>
</w:t>
      </w:r>
    </w:p>
    <w:bookmarkStart w:name="z23" w:id="18"/>
    <w:p>
      <w:pPr>
        <w:spacing w:after="0"/>
        <w:ind w:left="0"/>
        <w:jc w:val="both"/>
      </w:pPr>
      <w:r>
        <w:rPr>
          <w:rFonts w:ascii="Times New Roman"/>
          <w:b w:val="false"/>
          <w:i w:val="false"/>
          <w:color w:val="000000"/>
          <w:sz w:val="28"/>
        </w:rPr>
        <w:t>
      2. Аудан бюджетіне жалпы мемлекеттік салықтар түсімінің жалпы сома нормативі 2019 жылға келесі көлемдерде бекітілсін:</w:t>
      </w:r>
    </w:p>
    <w:bookmarkEnd w:id="18"/>
    <w:bookmarkStart w:name="z24" w:id="19"/>
    <w:p>
      <w:pPr>
        <w:spacing w:after="0"/>
        <w:ind w:left="0"/>
        <w:jc w:val="both"/>
      </w:pPr>
      <w:r>
        <w:rPr>
          <w:rFonts w:ascii="Times New Roman"/>
          <w:b w:val="false"/>
          <w:i w:val="false"/>
          <w:color w:val="000000"/>
          <w:sz w:val="28"/>
        </w:rPr>
        <w:t>
      төлем көзінен салық салынатын табыстардан ұсталатын жеке табыс салығы – 100%;</w:t>
      </w:r>
    </w:p>
    <w:bookmarkEnd w:id="19"/>
    <w:bookmarkStart w:name="z25" w:id="20"/>
    <w:p>
      <w:pPr>
        <w:spacing w:after="0"/>
        <w:ind w:left="0"/>
        <w:jc w:val="both"/>
      </w:pPr>
      <w:r>
        <w:rPr>
          <w:rFonts w:ascii="Times New Roman"/>
          <w:b w:val="false"/>
          <w:i w:val="false"/>
          <w:color w:val="000000"/>
          <w:sz w:val="28"/>
        </w:rPr>
        <w:t>
      төлем көзінен салық салынбайтын табыстардан ұсталатын жеке табыс салығы – 100%;</w:t>
      </w:r>
    </w:p>
    <w:bookmarkEnd w:id="20"/>
    <w:p>
      <w:pPr>
        <w:spacing w:after="0"/>
        <w:ind w:left="0"/>
        <w:jc w:val="both"/>
      </w:pPr>
      <w:r>
        <w:rPr>
          <w:rFonts w:ascii="Times New Roman"/>
          <w:b w:val="false"/>
          <w:i w:val="false"/>
          <w:color w:val="000000"/>
          <w:sz w:val="28"/>
        </w:rPr>
        <w:t>
      әлеуметтік салық бойынша – 100%.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Атырау облысы Индер аудандық мәслихатының 09.07.2019 № </w:t>
      </w:r>
      <w:r>
        <w:rPr>
          <w:rFonts w:ascii="Times New Roman"/>
          <w:b w:val="false"/>
          <w:i w:val="false"/>
          <w:color w:val="000000"/>
          <w:sz w:val="28"/>
        </w:rPr>
        <w:t>295-VI</w:t>
      </w:r>
      <w:r>
        <w:rPr>
          <w:rFonts w:ascii="Times New Roman"/>
          <w:b w:val="false"/>
          <w:i w:val="false"/>
          <w:color w:val="ff0000"/>
          <w:sz w:val="28"/>
        </w:rPr>
        <w:t xml:space="preserve"> (01.01.2019 бастап қолданысқа енгізіледі) шешімімен.</w:t>
      </w:r>
      <w:r>
        <w:br/>
      </w:r>
      <w:r>
        <w:rPr>
          <w:rFonts w:ascii="Times New Roman"/>
          <w:b w:val="false"/>
          <w:i w:val="false"/>
          <w:color w:val="000000"/>
          <w:sz w:val="28"/>
        </w:rPr>
        <w:t>
</w:t>
      </w:r>
    </w:p>
    <w:bookmarkStart w:name="z27" w:id="21"/>
    <w:p>
      <w:pPr>
        <w:spacing w:after="0"/>
        <w:ind w:left="0"/>
        <w:jc w:val="both"/>
      </w:pPr>
      <w:r>
        <w:rPr>
          <w:rFonts w:ascii="Times New Roman"/>
          <w:b w:val="false"/>
          <w:i w:val="false"/>
          <w:color w:val="000000"/>
          <w:sz w:val="28"/>
        </w:rPr>
        <w:t>
      3. Облыстық бюджеттен аудан бюджетіне берілетін субвенциялар көлемдері 2019 жылға – 3 138 785 мың теңге сомасында болып көзделсiн.</w:t>
      </w:r>
    </w:p>
    <w:bookmarkEnd w:id="21"/>
    <w:bookmarkStart w:name="z28" w:id="22"/>
    <w:p>
      <w:pPr>
        <w:spacing w:after="0"/>
        <w:ind w:left="0"/>
        <w:jc w:val="both"/>
      </w:pPr>
      <w:r>
        <w:rPr>
          <w:rFonts w:ascii="Times New Roman"/>
          <w:b w:val="false"/>
          <w:i w:val="false"/>
          <w:color w:val="000000"/>
          <w:sz w:val="28"/>
        </w:rPr>
        <w:t>
      4. Аудандық бюджеттен кент және ауылдық округтер бюджеттеріне берілетін субвенциялар көлемдері 2019 жылға – 783 307 мың теңге, оның ішінде:</w:t>
      </w:r>
    </w:p>
    <w:bookmarkEnd w:id="22"/>
    <w:bookmarkStart w:name="z29" w:id="23"/>
    <w:p>
      <w:pPr>
        <w:spacing w:after="0"/>
        <w:ind w:left="0"/>
        <w:jc w:val="both"/>
      </w:pPr>
      <w:r>
        <w:rPr>
          <w:rFonts w:ascii="Times New Roman"/>
          <w:b w:val="false"/>
          <w:i w:val="false"/>
          <w:color w:val="000000"/>
          <w:sz w:val="28"/>
        </w:rPr>
        <w:t>
      Индербор кенті – 394 004 мың теңге;</w:t>
      </w:r>
    </w:p>
    <w:bookmarkEnd w:id="23"/>
    <w:bookmarkStart w:name="z30" w:id="24"/>
    <w:p>
      <w:pPr>
        <w:spacing w:after="0"/>
        <w:ind w:left="0"/>
        <w:jc w:val="both"/>
      </w:pPr>
      <w:r>
        <w:rPr>
          <w:rFonts w:ascii="Times New Roman"/>
          <w:b w:val="false"/>
          <w:i w:val="false"/>
          <w:color w:val="000000"/>
          <w:sz w:val="28"/>
        </w:rPr>
        <w:t>
      Жарсуат ауылдық округі – 87 628 мың теңге;</w:t>
      </w:r>
    </w:p>
    <w:bookmarkEnd w:id="24"/>
    <w:bookmarkStart w:name="z31" w:id="25"/>
    <w:p>
      <w:pPr>
        <w:spacing w:after="0"/>
        <w:ind w:left="0"/>
        <w:jc w:val="both"/>
      </w:pPr>
      <w:r>
        <w:rPr>
          <w:rFonts w:ascii="Times New Roman"/>
          <w:b w:val="false"/>
          <w:i w:val="false"/>
          <w:color w:val="000000"/>
          <w:sz w:val="28"/>
        </w:rPr>
        <w:t>
      Елтай ауылдық округі – 82 960 мың теңге;</w:t>
      </w:r>
    </w:p>
    <w:bookmarkEnd w:id="25"/>
    <w:bookmarkStart w:name="z32" w:id="26"/>
    <w:p>
      <w:pPr>
        <w:spacing w:after="0"/>
        <w:ind w:left="0"/>
        <w:jc w:val="both"/>
      </w:pPr>
      <w:r>
        <w:rPr>
          <w:rFonts w:ascii="Times New Roman"/>
          <w:b w:val="false"/>
          <w:i w:val="false"/>
          <w:color w:val="000000"/>
          <w:sz w:val="28"/>
        </w:rPr>
        <w:t>
      Есбол ауылдық округі – 105 942 мың теңге;</w:t>
      </w:r>
    </w:p>
    <w:bookmarkEnd w:id="26"/>
    <w:bookmarkStart w:name="z33" w:id="27"/>
    <w:p>
      <w:pPr>
        <w:spacing w:after="0"/>
        <w:ind w:left="0"/>
        <w:jc w:val="both"/>
      </w:pPr>
      <w:r>
        <w:rPr>
          <w:rFonts w:ascii="Times New Roman"/>
          <w:b w:val="false"/>
          <w:i w:val="false"/>
          <w:color w:val="000000"/>
          <w:sz w:val="28"/>
        </w:rPr>
        <w:t>
      Өрлік ауылдық округі – 62 271 мың теңге;</w:t>
      </w:r>
    </w:p>
    <w:bookmarkEnd w:id="27"/>
    <w:p>
      <w:pPr>
        <w:spacing w:after="0"/>
        <w:ind w:left="0"/>
        <w:jc w:val="both"/>
      </w:pPr>
      <w:r>
        <w:rPr>
          <w:rFonts w:ascii="Times New Roman"/>
          <w:b w:val="false"/>
          <w:i w:val="false"/>
          <w:color w:val="000000"/>
          <w:sz w:val="28"/>
        </w:rPr>
        <w:t>
      Көктоғай ауылдық округі – 50 502 мың теңге сомасында көзделсiн.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өзгерістер енгізілді - Атырау облысы Индер аудандық мәслихатының 09.07.2019 № </w:t>
      </w:r>
      <w:r>
        <w:rPr>
          <w:rFonts w:ascii="Times New Roman"/>
          <w:b w:val="false"/>
          <w:i w:val="false"/>
          <w:color w:val="000000"/>
          <w:sz w:val="28"/>
        </w:rPr>
        <w:t>295-VI</w:t>
      </w:r>
      <w:r>
        <w:rPr>
          <w:rFonts w:ascii="Times New Roman"/>
          <w:b w:val="false"/>
          <w:i w:val="false"/>
          <w:color w:val="ff0000"/>
          <w:sz w:val="28"/>
        </w:rPr>
        <w:t xml:space="preserve">; 31.10.2019 № </w:t>
      </w:r>
      <w:r>
        <w:rPr>
          <w:rFonts w:ascii="Times New Roman"/>
          <w:b w:val="false"/>
          <w:i w:val="false"/>
          <w:color w:val="000000"/>
          <w:sz w:val="28"/>
        </w:rPr>
        <w:t>318-VI</w:t>
      </w:r>
      <w:r>
        <w:rPr>
          <w:rFonts w:ascii="Times New Roman"/>
          <w:b w:val="false"/>
          <w:i w:val="false"/>
          <w:color w:val="ff0000"/>
          <w:sz w:val="28"/>
        </w:rPr>
        <w:t xml:space="preserve"> (01.01.2019 бастап қолданысқа енгізіледі) шешімдерімен.</w:t>
      </w:r>
      <w:r>
        <w:br/>
      </w:r>
      <w:r>
        <w:rPr>
          <w:rFonts w:ascii="Times New Roman"/>
          <w:b w:val="false"/>
          <w:i w:val="false"/>
          <w:color w:val="000000"/>
          <w:sz w:val="28"/>
        </w:rPr>
        <w:t>
</w:t>
      </w:r>
    </w:p>
    <w:bookmarkStart w:name="z35" w:id="28"/>
    <w:p>
      <w:pPr>
        <w:spacing w:after="0"/>
        <w:ind w:left="0"/>
        <w:jc w:val="both"/>
      </w:pPr>
      <w:r>
        <w:rPr>
          <w:rFonts w:ascii="Times New Roman"/>
          <w:b w:val="false"/>
          <w:i w:val="false"/>
          <w:color w:val="000000"/>
          <w:sz w:val="28"/>
        </w:rPr>
        <w:t>
      5. 2019 жылға азаматтық қызметшілер болып табылатын және ауылдық елдi мекендерде жұмыс iстейтiн денсаулық сақтау, әлеуметтiк қамсыздандыру, бiлiм беру, мәдениет, спорт және ветеринария саласындағы мамандарға, сондай-ақ жергілікті бюджеттерден қаржыландырылатын мемлекеттік ұйымдарда жұмыс істейтін аталған мамандарға қызметтiң осы түрлерiмен қалалық жағдайда айналысатын мамандардың мөлшерлемелерімен салыстырғанда жиырма бес пайызға жоғарылатылған айлықақылар мен тарифтiк мөлшерлемелер белгіленсін.</w:t>
      </w:r>
    </w:p>
    <w:bookmarkEnd w:id="28"/>
    <w:bookmarkStart w:name="z36" w:id="29"/>
    <w:p>
      <w:pPr>
        <w:spacing w:after="0"/>
        <w:ind w:left="0"/>
        <w:jc w:val="both"/>
      </w:pPr>
      <w:r>
        <w:rPr>
          <w:rFonts w:ascii="Times New Roman"/>
          <w:b w:val="false"/>
          <w:i w:val="false"/>
          <w:color w:val="000000"/>
          <w:sz w:val="28"/>
        </w:rPr>
        <w:t>
      6. 2019 жылға ауылдық елдi мекендерге жұмыс iстеу және тұру үшін келген денсаулық сақтау, білім беру, әлеуметтiк қамсыздандыру, мәдениет, спорт және агроөнеркәсіптік кешен саласындағы мамандарға жетпіс еселік айлық есептік көрсеткішке тең сомада көтерме жәрдемақы және бір мың бес жүз еселік айлық есептік көрсеткіштен аспайтын сомада тұрғын үй сатып алу немесе салу үшін бюджеттік кредит қаралғаны ескерілсін.</w:t>
      </w:r>
    </w:p>
    <w:bookmarkEnd w:id="29"/>
    <w:bookmarkStart w:name="z98" w:id="30"/>
    <w:p>
      <w:pPr>
        <w:spacing w:after="0"/>
        <w:ind w:left="0"/>
        <w:jc w:val="both"/>
      </w:pPr>
      <w:r>
        <w:rPr>
          <w:rFonts w:ascii="Times New Roman"/>
          <w:b w:val="false"/>
          <w:i w:val="false"/>
          <w:color w:val="000000"/>
          <w:sz w:val="28"/>
        </w:rPr>
        <w:t>
      6-1. 2019 жылға ауылдық елді мекендерде тұратын және жұмыс істейтін мемлекеттік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 5000 теңге мөлшерінде белгіленсін.</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6-1 тармақпен толықтырылды - Атырау облысы Индер аудандық мәслихатының 22.02.2019 № </w:t>
      </w:r>
      <w:r>
        <w:rPr>
          <w:rFonts w:ascii="Times New Roman"/>
          <w:b w:val="false"/>
          <w:i w:val="false"/>
          <w:color w:val="000000"/>
          <w:sz w:val="28"/>
        </w:rPr>
        <w:t>260-VI</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2019 жылға жергілікті атқарушы органының резерві – 0 мың теңге сомасында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 енгізілді - Атырау облысы Индер аудандық мәслихатының 31.10.2019 № </w:t>
      </w:r>
      <w:r>
        <w:rPr>
          <w:rFonts w:ascii="Times New Roman"/>
          <w:b w:val="false"/>
          <w:i w:val="false"/>
          <w:color w:val="000000"/>
          <w:sz w:val="28"/>
        </w:rPr>
        <w:t>318-VI</w:t>
      </w:r>
      <w:r>
        <w:rPr>
          <w:rFonts w:ascii="Times New Roman"/>
          <w:b w:val="false"/>
          <w:i w:val="false"/>
          <w:color w:val="ff0000"/>
          <w:sz w:val="28"/>
        </w:rPr>
        <w:t xml:space="preserve"> (01.01.2019 бастап қолданысқа енгізіледі) шешімімен.</w:t>
      </w:r>
      <w:r>
        <w:br/>
      </w:r>
      <w:r>
        <w:rPr>
          <w:rFonts w:ascii="Times New Roman"/>
          <w:b w:val="false"/>
          <w:i w:val="false"/>
          <w:color w:val="000000"/>
          <w:sz w:val="28"/>
        </w:rPr>
        <w:t>
</w:t>
      </w:r>
    </w:p>
    <w:bookmarkStart w:name="z38" w:id="31"/>
    <w:p>
      <w:pPr>
        <w:spacing w:after="0"/>
        <w:ind w:left="0"/>
        <w:jc w:val="both"/>
      </w:pPr>
      <w:r>
        <w:rPr>
          <w:rFonts w:ascii="Times New Roman"/>
          <w:b w:val="false"/>
          <w:i w:val="false"/>
          <w:color w:val="000000"/>
          <w:sz w:val="28"/>
        </w:rPr>
        <w:t>
      8. 2019 жылға арналған аудандық бюджетте республикалық бюджеттен келесі көлемдерде:</w:t>
      </w:r>
    </w:p>
    <w:bookmarkEnd w:id="31"/>
    <w:bookmarkStart w:name="z39" w:id="32"/>
    <w:p>
      <w:pPr>
        <w:spacing w:after="0"/>
        <w:ind w:left="0"/>
        <w:jc w:val="both"/>
      </w:pPr>
      <w:r>
        <w:rPr>
          <w:rFonts w:ascii="Times New Roman"/>
          <w:b w:val="false"/>
          <w:i w:val="false"/>
          <w:color w:val="000000"/>
          <w:sz w:val="28"/>
        </w:rPr>
        <w:t>
      мемлекеттік атаулы әлеуметтік көмекті төлеуге – 339 700 мың теңге;</w:t>
      </w:r>
    </w:p>
    <w:bookmarkEnd w:id="32"/>
    <w:bookmarkStart w:name="z40" w:id="33"/>
    <w:p>
      <w:pPr>
        <w:spacing w:after="0"/>
        <w:ind w:left="0"/>
        <w:jc w:val="both"/>
      </w:pPr>
      <w:r>
        <w:rPr>
          <w:rFonts w:ascii="Times New Roman"/>
          <w:b w:val="false"/>
          <w:i w:val="false"/>
          <w:color w:val="000000"/>
          <w:sz w:val="28"/>
        </w:rPr>
        <w:t>
      халықты жұмыспен қамту орталықтарына әлеуметтік жұмыс жөніндегі консультанттар мен ассистенттерді енгізуге – 8 900 мың теңге;</w:t>
      </w:r>
    </w:p>
    <w:bookmarkEnd w:id="33"/>
    <w:bookmarkStart w:name="z41" w:id="34"/>
    <w:p>
      <w:pPr>
        <w:spacing w:after="0"/>
        <w:ind w:left="0"/>
        <w:jc w:val="both"/>
      </w:pPr>
      <w:r>
        <w:rPr>
          <w:rFonts w:ascii="Times New Roman"/>
          <w:b w:val="false"/>
          <w:i w:val="false"/>
          <w:color w:val="000000"/>
          <w:sz w:val="28"/>
        </w:rPr>
        <w:t>
      Қазақстан Республикасында мүгедектердің құқықтарын қамтамасыз етуге және өмір сүру сапасын жақсартуға – 12 992 мың теңге;</w:t>
      </w:r>
    </w:p>
    <w:bookmarkEnd w:id="34"/>
    <w:bookmarkStart w:name="z42" w:id="35"/>
    <w:p>
      <w:pPr>
        <w:spacing w:after="0"/>
        <w:ind w:left="0"/>
        <w:jc w:val="both"/>
      </w:pPr>
      <w:r>
        <w:rPr>
          <w:rFonts w:ascii="Times New Roman"/>
          <w:b w:val="false"/>
          <w:i w:val="false"/>
          <w:color w:val="000000"/>
          <w:sz w:val="28"/>
        </w:rPr>
        <w:t>
      еңбек нарығын дамытуға – 124 438 мың теңге;</w:t>
      </w:r>
    </w:p>
    <w:bookmarkEnd w:id="35"/>
    <w:bookmarkStart w:name="z43" w:id="36"/>
    <w:p>
      <w:pPr>
        <w:spacing w:after="0"/>
        <w:ind w:left="0"/>
        <w:jc w:val="both"/>
      </w:pPr>
      <w:r>
        <w:rPr>
          <w:rFonts w:ascii="Times New Roman"/>
          <w:b w:val="false"/>
          <w:i w:val="false"/>
          <w:color w:val="000000"/>
          <w:sz w:val="28"/>
        </w:rPr>
        <w:t>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 592 477 мың теңге;</w:t>
      </w:r>
    </w:p>
    <w:bookmarkEnd w:id="36"/>
    <w:bookmarkStart w:name="z44" w:id="37"/>
    <w:p>
      <w:pPr>
        <w:spacing w:after="0"/>
        <w:ind w:left="0"/>
        <w:jc w:val="both"/>
      </w:pPr>
      <w:r>
        <w:rPr>
          <w:rFonts w:ascii="Times New Roman"/>
          <w:b w:val="false"/>
          <w:i w:val="false"/>
          <w:color w:val="000000"/>
          <w:sz w:val="28"/>
        </w:rPr>
        <w:t>
      тілдік курстар бойынша тағылымдамадан өткен мұғалімдерге қосымша ақы төлеуге – 11 472 мың теңге;</w:t>
      </w:r>
    </w:p>
    <w:bookmarkEnd w:id="37"/>
    <w:bookmarkStart w:name="z45" w:id="38"/>
    <w:p>
      <w:pPr>
        <w:spacing w:after="0"/>
        <w:ind w:left="0"/>
        <w:jc w:val="both"/>
      </w:pPr>
      <w:r>
        <w:rPr>
          <w:rFonts w:ascii="Times New Roman"/>
          <w:b w:val="false"/>
          <w:i w:val="false"/>
          <w:color w:val="000000"/>
          <w:sz w:val="28"/>
        </w:rPr>
        <w:t>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 136 470 мың теңге;</w:t>
      </w:r>
    </w:p>
    <w:bookmarkEnd w:id="38"/>
    <w:bookmarkStart w:name="z46" w:id="39"/>
    <w:p>
      <w:pPr>
        <w:spacing w:after="0"/>
        <w:ind w:left="0"/>
        <w:jc w:val="both"/>
      </w:pPr>
      <w:r>
        <w:rPr>
          <w:rFonts w:ascii="Times New Roman"/>
          <w:b w:val="false"/>
          <w:i w:val="false"/>
          <w:color w:val="000000"/>
          <w:sz w:val="28"/>
        </w:rPr>
        <w:t>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 – 111 684 мың теңге;</w:t>
      </w:r>
    </w:p>
    <w:bookmarkEnd w:id="39"/>
    <w:bookmarkStart w:name="z47" w:id="40"/>
    <w:p>
      <w:pPr>
        <w:spacing w:after="0"/>
        <w:ind w:left="0"/>
        <w:jc w:val="both"/>
      </w:pPr>
      <w:r>
        <w:rPr>
          <w:rFonts w:ascii="Times New Roman"/>
          <w:b w:val="false"/>
          <w:i w:val="false"/>
          <w:color w:val="000000"/>
          <w:sz w:val="28"/>
        </w:rPr>
        <w:t>
      мектептердің педагог-психологтарының лауазымдық айлықақыларының мөлшерлерін ұлғайтуға – 1 900 мың теңге;</w:t>
      </w:r>
    </w:p>
    <w:bookmarkEnd w:id="40"/>
    <w:p>
      <w:pPr>
        <w:spacing w:after="0"/>
        <w:ind w:left="0"/>
        <w:jc w:val="both"/>
      </w:pPr>
      <w:r>
        <w:rPr>
          <w:rFonts w:ascii="Times New Roman"/>
          <w:b w:val="false"/>
          <w:i w:val="false"/>
          <w:color w:val="000000"/>
          <w:sz w:val="28"/>
        </w:rPr>
        <w:t>
      мектептердің педагог-психологтарына педагогикалық шеберлік біліктілігі үшін қосымша ақы төлеуге – 2 900 мың теңге ағымдағы нысаналы трансферттері көзделгені ескерілсін;</w:t>
      </w:r>
    </w:p>
    <w:p>
      <w:pPr>
        <w:spacing w:after="0"/>
        <w:ind w:left="0"/>
        <w:jc w:val="both"/>
      </w:pPr>
      <w:r>
        <w:rPr>
          <w:rFonts w:ascii="Times New Roman"/>
          <w:b w:val="false"/>
          <w:i w:val="false"/>
          <w:color w:val="000000"/>
          <w:sz w:val="28"/>
        </w:rPr>
        <w:t>
      төмен ақы төленетін қызметкерлердің жалақысының мөлшерін көтеру үшін олардың салықтық жүктемесін төмендетуге байланысты шығыстарды өтеуге - 4 721 мың теңге;</w:t>
      </w:r>
    </w:p>
    <w:p>
      <w:pPr>
        <w:spacing w:after="0"/>
        <w:ind w:left="0"/>
        <w:jc w:val="both"/>
      </w:pPr>
      <w:r>
        <w:rPr>
          <w:rFonts w:ascii="Times New Roman"/>
          <w:b w:val="false"/>
          <w:i w:val="false"/>
          <w:color w:val="000000"/>
          <w:sz w:val="28"/>
        </w:rPr>
        <w:t>
      мемлекеттік әкімшілік қызметшілердің жекелеген санаттарының жалақысын көтеруге – 19 068 мың теңге;</w:t>
      </w:r>
    </w:p>
    <w:p>
      <w:pPr>
        <w:spacing w:after="0"/>
        <w:ind w:left="0"/>
        <w:jc w:val="both"/>
      </w:pPr>
      <w:r>
        <w:rPr>
          <w:rFonts w:ascii="Times New Roman"/>
          <w:b w:val="false"/>
          <w:i w:val="false"/>
          <w:color w:val="000000"/>
          <w:sz w:val="28"/>
        </w:rPr>
        <w:t>
      аз қамтылған көпбалалы отбасыларға коммуналдық тұрғын үй қорының тұрғын үйлерін сатып алуға – 341 822 мың теңге;</w:t>
      </w:r>
    </w:p>
    <w:p>
      <w:pPr>
        <w:spacing w:after="0"/>
        <w:ind w:left="0"/>
        <w:jc w:val="both"/>
      </w:pPr>
      <w:r>
        <w:rPr>
          <w:rFonts w:ascii="Times New Roman"/>
          <w:b w:val="false"/>
          <w:i w:val="false"/>
          <w:color w:val="000000"/>
          <w:sz w:val="28"/>
        </w:rPr>
        <w:t>
      "Ауыл - Ел бесігі" жобасы шеңберінде ауылдық елді мекендердегі әлеуметтік және инженерлік инфрақұрылым бойынша іс-шараларды іске асыруға – 371 541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өзгерістер енгізілді - Атырау облысы Индер аудандық мәслихатының 09.07.2019 № </w:t>
      </w:r>
      <w:r>
        <w:rPr>
          <w:rFonts w:ascii="Times New Roman"/>
          <w:b w:val="false"/>
          <w:i w:val="false"/>
          <w:color w:val="000000"/>
          <w:sz w:val="28"/>
        </w:rPr>
        <w:t>295-VI</w:t>
      </w:r>
      <w:r>
        <w:rPr>
          <w:rFonts w:ascii="Times New Roman"/>
          <w:b w:val="false"/>
          <w:i w:val="false"/>
          <w:color w:val="ff0000"/>
          <w:sz w:val="28"/>
        </w:rPr>
        <w:t xml:space="preserve">; 31.10.2019 № </w:t>
      </w:r>
      <w:r>
        <w:rPr>
          <w:rFonts w:ascii="Times New Roman"/>
          <w:b w:val="false"/>
          <w:i w:val="false"/>
          <w:color w:val="000000"/>
          <w:sz w:val="28"/>
        </w:rPr>
        <w:t>318-VI</w:t>
      </w:r>
      <w:r>
        <w:rPr>
          <w:rFonts w:ascii="Times New Roman"/>
          <w:b w:val="false"/>
          <w:i w:val="false"/>
          <w:color w:val="ff0000"/>
          <w:sz w:val="28"/>
        </w:rPr>
        <w:t xml:space="preserve"> (01.01.2019 бастап қолданысқа енгізіледі) шешімдерімен.</w:t>
      </w:r>
      <w:r>
        <w:br/>
      </w:r>
      <w:r>
        <w:rPr>
          <w:rFonts w:ascii="Times New Roman"/>
          <w:b w:val="false"/>
          <w:i w:val="false"/>
          <w:color w:val="000000"/>
          <w:sz w:val="28"/>
        </w:rPr>
        <w:t>
</w:t>
      </w:r>
    </w:p>
    <w:bookmarkStart w:name="z49" w:id="41"/>
    <w:p>
      <w:pPr>
        <w:spacing w:after="0"/>
        <w:ind w:left="0"/>
        <w:jc w:val="both"/>
      </w:pPr>
      <w:r>
        <w:rPr>
          <w:rFonts w:ascii="Times New Roman"/>
          <w:b w:val="false"/>
          <w:i w:val="false"/>
          <w:color w:val="000000"/>
          <w:sz w:val="28"/>
        </w:rPr>
        <w:t>
      9. 2019 жылға арналған аудандық бюджетте мамандарды әлеуметтік қолдау шараларын іске асыру үшін жергілікті атқарушы органдарға - 30 298 мың теңге сомасында бюджеттiк кредиттер көзделгенi ескерiлсiн.</w:t>
      </w:r>
    </w:p>
    <w:bookmarkEnd w:id="41"/>
    <w:bookmarkStart w:name="z50" w:id="42"/>
    <w:p>
      <w:pPr>
        <w:spacing w:after="0"/>
        <w:ind w:left="0"/>
        <w:jc w:val="both"/>
      </w:pPr>
      <w:r>
        <w:rPr>
          <w:rFonts w:ascii="Times New Roman"/>
          <w:b w:val="false"/>
          <w:i w:val="false"/>
          <w:color w:val="000000"/>
          <w:sz w:val="28"/>
        </w:rPr>
        <w:t>
      10. 2019 жылға арналған аудандық бюджетте келесі көлемде:</w:t>
      </w:r>
    </w:p>
    <w:bookmarkEnd w:id="42"/>
    <w:p>
      <w:pPr>
        <w:spacing w:after="0"/>
        <w:ind w:left="0"/>
        <w:jc w:val="both"/>
      </w:pPr>
      <w:r>
        <w:rPr>
          <w:rFonts w:ascii="Times New Roman"/>
          <w:b w:val="false"/>
          <w:i w:val="false"/>
          <w:color w:val="000000"/>
          <w:sz w:val="28"/>
        </w:rPr>
        <w:t>
      "Нұрлы жер" тұрғын үй құрылысы бағдарламасы шеңберінде инженерлік-коммуникациялық инфрақұрылымды дамытуға және (немесе) жайластыруға – 280 042 мың теңге республикалық бюджеттен нысаналы даму трансферттері көзделгені ескерілсін;</w:t>
      </w:r>
    </w:p>
    <w:p>
      <w:pPr>
        <w:spacing w:after="0"/>
        <w:ind w:left="0"/>
        <w:jc w:val="both"/>
      </w:pPr>
      <w:r>
        <w:rPr>
          <w:rFonts w:ascii="Times New Roman"/>
          <w:b w:val="false"/>
          <w:i w:val="false"/>
          <w:color w:val="000000"/>
          <w:sz w:val="28"/>
        </w:rPr>
        <w:t>
      өңірлерді дамытудың 2020 жылға дейінгі бағдарламасы шеңберінде инженерлік инфрақұрылымды дамыту – 508 950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10-тармаққа өзгерістер енгізілді - Атырау облысы Индер аудандық мәслихатының 31.10.2019 № </w:t>
      </w:r>
      <w:r>
        <w:rPr>
          <w:rFonts w:ascii="Times New Roman"/>
          <w:b w:val="false"/>
          <w:i w:val="false"/>
          <w:color w:val="000000"/>
          <w:sz w:val="28"/>
        </w:rPr>
        <w:t>318-VI</w:t>
      </w:r>
      <w:r>
        <w:rPr>
          <w:rFonts w:ascii="Times New Roman"/>
          <w:b w:val="false"/>
          <w:i w:val="false"/>
          <w:color w:val="ff0000"/>
          <w:sz w:val="28"/>
        </w:rPr>
        <w:t xml:space="preserve">; 19.12.2019 № </w:t>
      </w:r>
      <w:r>
        <w:rPr>
          <w:rFonts w:ascii="Times New Roman"/>
          <w:b w:val="false"/>
          <w:i w:val="false"/>
          <w:color w:val="000000"/>
          <w:sz w:val="28"/>
        </w:rPr>
        <w:t>338-VI</w:t>
      </w:r>
      <w:r>
        <w:rPr>
          <w:rFonts w:ascii="Times New Roman"/>
          <w:b w:val="false"/>
          <w:i w:val="false"/>
          <w:color w:val="ff0000"/>
          <w:sz w:val="28"/>
        </w:rPr>
        <w:t xml:space="preserve"> (01.01.2019 бастап қолданысқа енгізіледі) шешімдерімен.</w:t>
      </w:r>
      <w:r>
        <w:br/>
      </w:r>
      <w:r>
        <w:rPr>
          <w:rFonts w:ascii="Times New Roman"/>
          <w:b w:val="false"/>
          <w:i w:val="false"/>
          <w:color w:val="000000"/>
          <w:sz w:val="28"/>
        </w:rPr>
        <w:t>
</w:t>
      </w:r>
    </w:p>
    <w:bookmarkStart w:name="z52" w:id="43"/>
    <w:p>
      <w:pPr>
        <w:spacing w:after="0"/>
        <w:ind w:left="0"/>
        <w:jc w:val="both"/>
      </w:pPr>
      <w:r>
        <w:rPr>
          <w:rFonts w:ascii="Times New Roman"/>
          <w:b w:val="false"/>
          <w:i w:val="false"/>
          <w:color w:val="000000"/>
          <w:sz w:val="28"/>
        </w:rPr>
        <w:t>
      11. 2019 жылға арналған аудандық бюджетте облыстық бюдеттен келесі көлемдерде:</w:t>
      </w:r>
    </w:p>
    <w:bookmarkEnd w:id="43"/>
    <w:bookmarkStart w:name="z53" w:id="44"/>
    <w:p>
      <w:pPr>
        <w:spacing w:after="0"/>
        <w:ind w:left="0"/>
        <w:jc w:val="both"/>
      </w:pPr>
      <w:r>
        <w:rPr>
          <w:rFonts w:ascii="Times New Roman"/>
          <w:b w:val="false"/>
          <w:i w:val="false"/>
          <w:color w:val="000000"/>
          <w:sz w:val="28"/>
        </w:rPr>
        <w:t>
      мемлекеттік органдар аппаратын ағымдағы шығындарына және материалдық-техникалық базасын нығайтуға – 41 886 мың теңге;</w:t>
      </w:r>
    </w:p>
    <w:bookmarkEnd w:id="44"/>
    <w:bookmarkStart w:name="z54" w:id="45"/>
    <w:p>
      <w:pPr>
        <w:spacing w:after="0"/>
        <w:ind w:left="0"/>
        <w:jc w:val="both"/>
      </w:pPr>
      <w:r>
        <w:rPr>
          <w:rFonts w:ascii="Times New Roman"/>
          <w:b w:val="false"/>
          <w:i w:val="false"/>
          <w:color w:val="000000"/>
          <w:sz w:val="28"/>
        </w:rPr>
        <w:t>
      білім беру ұйымдарының материалдық-техникалық базасын нығайтуға – 115 848 мың теңге;</w:t>
      </w:r>
    </w:p>
    <w:bookmarkEnd w:id="45"/>
    <w:bookmarkStart w:name="z55" w:id="46"/>
    <w:p>
      <w:pPr>
        <w:spacing w:after="0"/>
        <w:ind w:left="0"/>
        <w:jc w:val="both"/>
      </w:pPr>
      <w:r>
        <w:rPr>
          <w:rFonts w:ascii="Times New Roman"/>
          <w:b w:val="false"/>
          <w:i w:val="false"/>
          <w:color w:val="000000"/>
          <w:sz w:val="28"/>
        </w:rPr>
        <w:t>
      білім беру объектілерін жәй және күрделі жөндеуге – 153 494 мың теңге;</w:t>
      </w:r>
    </w:p>
    <w:bookmarkEnd w:id="46"/>
    <w:bookmarkStart w:name="z56" w:id="47"/>
    <w:p>
      <w:pPr>
        <w:spacing w:after="0"/>
        <w:ind w:left="0"/>
        <w:jc w:val="both"/>
      </w:pPr>
      <w:r>
        <w:rPr>
          <w:rFonts w:ascii="Times New Roman"/>
          <w:b w:val="false"/>
          <w:i w:val="false"/>
          <w:color w:val="000000"/>
          <w:sz w:val="28"/>
        </w:rPr>
        <w:t>
      мемлекеттік білім беру мекемелер үшін оқулықтар мен оқу-әдiстемелiк кешендерді сатып алуға және жеткізуге – 92 017 мың теңге;</w:t>
      </w:r>
    </w:p>
    <w:bookmarkEnd w:id="47"/>
    <w:bookmarkStart w:name="z57" w:id="48"/>
    <w:p>
      <w:pPr>
        <w:spacing w:after="0"/>
        <w:ind w:left="0"/>
        <w:jc w:val="both"/>
      </w:pPr>
      <w:r>
        <w:rPr>
          <w:rFonts w:ascii="Times New Roman"/>
          <w:b w:val="false"/>
          <w:i w:val="false"/>
          <w:color w:val="000000"/>
          <w:sz w:val="28"/>
        </w:rPr>
        <w:t xml:space="preserve">
      білім беру ұйымдарын ағымдағы ұстауға – 289 762 мың теңге; </w:t>
      </w:r>
    </w:p>
    <w:bookmarkEnd w:id="48"/>
    <w:bookmarkStart w:name="z58" w:id="49"/>
    <w:p>
      <w:pPr>
        <w:spacing w:after="0"/>
        <w:ind w:left="0"/>
        <w:jc w:val="both"/>
      </w:pPr>
      <w:r>
        <w:rPr>
          <w:rFonts w:ascii="Times New Roman"/>
          <w:b w:val="false"/>
          <w:i w:val="false"/>
          <w:color w:val="000000"/>
          <w:sz w:val="28"/>
        </w:rPr>
        <w:t>
      мәдениет нысандарының ағымдағы шығындарына және материалдық-техникалық базасын нығайтуға – 364 861 мың теңге;</w:t>
      </w:r>
    </w:p>
    <w:bookmarkEnd w:id="49"/>
    <w:bookmarkStart w:name="z59" w:id="50"/>
    <w:p>
      <w:pPr>
        <w:spacing w:after="0"/>
        <w:ind w:left="0"/>
        <w:jc w:val="both"/>
      </w:pPr>
      <w:r>
        <w:rPr>
          <w:rFonts w:ascii="Times New Roman"/>
          <w:b w:val="false"/>
          <w:i w:val="false"/>
          <w:color w:val="000000"/>
          <w:sz w:val="28"/>
        </w:rPr>
        <w:t>
      нәтижелі жұмыспен қамтуды және жаппай кәсіпкерлікті дамытуға – 54 514 мың теңге;</w:t>
      </w:r>
    </w:p>
    <w:bookmarkEnd w:id="50"/>
    <w:bookmarkStart w:name="z60" w:id="51"/>
    <w:p>
      <w:pPr>
        <w:spacing w:after="0"/>
        <w:ind w:left="0"/>
        <w:jc w:val="both"/>
      </w:pPr>
      <w:r>
        <w:rPr>
          <w:rFonts w:ascii="Times New Roman"/>
          <w:b w:val="false"/>
          <w:i w:val="false"/>
          <w:color w:val="000000"/>
          <w:sz w:val="28"/>
        </w:rPr>
        <w:t>
      азаматтардың жекеленген санаттарын тұрғын үймен қамтамасыз етуге – 502 000 мың теңге;</w:t>
      </w:r>
    </w:p>
    <w:bookmarkEnd w:id="51"/>
    <w:bookmarkStart w:name="z61" w:id="52"/>
    <w:p>
      <w:pPr>
        <w:spacing w:after="0"/>
        <w:ind w:left="0"/>
        <w:jc w:val="both"/>
      </w:pPr>
      <w:r>
        <w:rPr>
          <w:rFonts w:ascii="Times New Roman"/>
          <w:b w:val="false"/>
          <w:i w:val="false"/>
          <w:color w:val="000000"/>
          <w:sz w:val="28"/>
        </w:rPr>
        <w:t>
      сумен жабдықтау және су бұру жүйесінің жұмыс істеуіне – 166 753 мың теңге;</w:t>
      </w:r>
    </w:p>
    <w:bookmarkEnd w:id="52"/>
    <w:bookmarkStart w:name="z62" w:id="53"/>
    <w:p>
      <w:pPr>
        <w:spacing w:after="0"/>
        <w:ind w:left="0"/>
        <w:jc w:val="both"/>
      </w:pPr>
      <w:r>
        <w:rPr>
          <w:rFonts w:ascii="Times New Roman"/>
          <w:b w:val="false"/>
          <w:i w:val="false"/>
          <w:color w:val="000000"/>
          <w:sz w:val="28"/>
        </w:rPr>
        <w:t>
      автомобиль жолдарын және елді-мекендердің көшелерін күрделі және орташа жөндеуге – 2 209 618 мың теңге;</w:t>
      </w:r>
    </w:p>
    <w:bookmarkEnd w:id="53"/>
    <w:p>
      <w:pPr>
        <w:spacing w:after="0"/>
        <w:ind w:left="0"/>
        <w:jc w:val="both"/>
      </w:pPr>
      <w:r>
        <w:rPr>
          <w:rFonts w:ascii="Times New Roman"/>
          <w:b w:val="false"/>
          <w:i w:val="false"/>
          <w:color w:val="000000"/>
          <w:sz w:val="28"/>
        </w:rPr>
        <w:t>
      мал молаларының жұмыс жасауын қамтамасыз етуге – 11 700 мың теңге ағымдағы нысаналы трансферттері көзделгені ескерілсін;</w:t>
      </w:r>
    </w:p>
    <w:p>
      <w:pPr>
        <w:spacing w:after="0"/>
        <w:ind w:left="0"/>
        <w:jc w:val="both"/>
      </w:pPr>
      <w:r>
        <w:rPr>
          <w:rFonts w:ascii="Times New Roman"/>
          <w:b w:val="false"/>
          <w:i w:val="false"/>
          <w:color w:val="000000"/>
          <w:sz w:val="28"/>
        </w:rPr>
        <w:t>
      қоғамдық іс-шараларды өткізуге және әлеуметтік жобаларды іске асыруға - 14 198 мың теңге;</w:t>
      </w:r>
    </w:p>
    <w:p>
      <w:pPr>
        <w:spacing w:after="0"/>
        <w:ind w:left="0"/>
        <w:jc w:val="both"/>
      </w:pPr>
      <w:r>
        <w:rPr>
          <w:rFonts w:ascii="Times New Roman"/>
          <w:b w:val="false"/>
          <w:i w:val="false"/>
          <w:color w:val="000000"/>
          <w:sz w:val="28"/>
        </w:rPr>
        <w:t>
      мұқтаж азаматтардың жекелеген топтарына әлеуметтік көмек көрсетуге - 17 939 мың теңге;</w:t>
      </w:r>
    </w:p>
    <w:p>
      <w:pPr>
        <w:spacing w:after="0"/>
        <w:ind w:left="0"/>
        <w:jc w:val="both"/>
      </w:pPr>
      <w:r>
        <w:rPr>
          <w:rFonts w:ascii="Times New Roman"/>
          <w:b w:val="false"/>
          <w:i w:val="false"/>
          <w:color w:val="000000"/>
          <w:sz w:val="28"/>
        </w:rPr>
        <w:t>
      әлеуметтік қорғау органдарын ағымдағы ұстауға және материалдық-техникалық жарақтандыруға – 6 400 мың теңге;</w:t>
      </w:r>
    </w:p>
    <w:p>
      <w:pPr>
        <w:spacing w:after="0"/>
        <w:ind w:left="0"/>
        <w:jc w:val="both"/>
      </w:pPr>
      <w:r>
        <w:rPr>
          <w:rFonts w:ascii="Times New Roman"/>
          <w:b w:val="false"/>
          <w:i w:val="false"/>
          <w:color w:val="000000"/>
          <w:sz w:val="28"/>
        </w:rPr>
        <w:t>
      елді мекендерді абаттандыруға және көгалдандыруға – 756 102 мың теңге;</w:t>
      </w:r>
    </w:p>
    <w:p>
      <w:pPr>
        <w:spacing w:after="0"/>
        <w:ind w:left="0"/>
        <w:jc w:val="both"/>
      </w:pPr>
      <w:r>
        <w:rPr>
          <w:rFonts w:ascii="Times New Roman"/>
          <w:b w:val="false"/>
          <w:i w:val="false"/>
          <w:color w:val="000000"/>
          <w:sz w:val="28"/>
        </w:rPr>
        <w:t>
      елді мекендердің санитариясын қамтамасыз етуге – 80 046 мың теңге;</w:t>
      </w:r>
    </w:p>
    <w:p>
      <w:pPr>
        <w:spacing w:after="0"/>
        <w:ind w:left="0"/>
        <w:jc w:val="both"/>
      </w:pPr>
      <w:r>
        <w:rPr>
          <w:rFonts w:ascii="Times New Roman"/>
          <w:b w:val="false"/>
          <w:i w:val="false"/>
          <w:color w:val="000000"/>
          <w:sz w:val="28"/>
        </w:rPr>
        <w:t>
      арнайы техникалар сатып алуға – 349 767 мың теңге;</w:t>
      </w:r>
    </w:p>
    <w:p>
      <w:pPr>
        <w:spacing w:after="0"/>
        <w:ind w:left="0"/>
        <w:jc w:val="both"/>
      </w:pPr>
      <w:r>
        <w:rPr>
          <w:rFonts w:ascii="Times New Roman"/>
          <w:b w:val="false"/>
          <w:i w:val="false"/>
          <w:color w:val="000000"/>
          <w:sz w:val="28"/>
        </w:rPr>
        <w:t>
      қысқы мерзімге дайындық жұмыстарын жүргізуге – 276 031 мың теңге;</w:t>
      </w:r>
    </w:p>
    <w:p>
      <w:pPr>
        <w:spacing w:after="0"/>
        <w:ind w:left="0"/>
        <w:jc w:val="both"/>
      </w:pPr>
      <w:r>
        <w:rPr>
          <w:rFonts w:ascii="Times New Roman"/>
          <w:b w:val="false"/>
          <w:i w:val="false"/>
          <w:color w:val="000000"/>
          <w:sz w:val="28"/>
        </w:rPr>
        <w:t>
      суару арналарын суландыруға – 8 193 мың теңге;</w:t>
      </w:r>
    </w:p>
    <w:p>
      <w:pPr>
        <w:spacing w:after="0"/>
        <w:ind w:left="0"/>
        <w:jc w:val="both"/>
      </w:pPr>
      <w:r>
        <w:rPr>
          <w:rFonts w:ascii="Times New Roman"/>
          <w:b w:val="false"/>
          <w:i w:val="false"/>
          <w:color w:val="000000"/>
          <w:sz w:val="28"/>
        </w:rPr>
        <w:t>
      эпизоотияға қарсы іс-шаралар жүргізу – 20 588 мың теңге;</w:t>
      </w:r>
    </w:p>
    <w:p>
      <w:pPr>
        <w:spacing w:after="0"/>
        <w:ind w:left="0"/>
        <w:jc w:val="both"/>
      </w:pPr>
      <w:r>
        <w:rPr>
          <w:rFonts w:ascii="Times New Roman"/>
          <w:b w:val="false"/>
          <w:i w:val="false"/>
          <w:color w:val="000000"/>
          <w:sz w:val="28"/>
        </w:rPr>
        <w:t>
      әлеуметтік көмек ретінде тұрғын үй сертификаттарын беру – 12 870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11-тармаққа өзгерістер енгізілді - Атырау облысы Индер аудандық мәслихатының 09.07.2019 № </w:t>
      </w:r>
      <w:r>
        <w:rPr>
          <w:rFonts w:ascii="Times New Roman"/>
          <w:b w:val="false"/>
          <w:i w:val="false"/>
          <w:color w:val="000000"/>
          <w:sz w:val="28"/>
        </w:rPr>
        <w:t>295-VI</w:t>
      </w:r>
      <w:r>
        <w:rPr>
          <w:rFonts w:ascii="Times New Roman"/>
          <w:b w:val="false"/>
          <w:i w:val="false"/>
          <w:color w:val="ff0000"/>
          <w:sz w:val="28"/>
        </w:rPr>
        <w:t xml:space="preserve">; 31.10.2019 № </w:t>
      </w:r>
      <w:r>
        <w:rPr>
          <w:rFonts w:ascii="Times New Roman"/>
          <w:b w:val="false"/>
          <w:i w:val="false"/>
          <w:color w:val="000000"/>
          <w:sz w:val="28"/>
        </w:rPr>
        <w:t>318-VI</w:t>
      </w:r>
      <w:r>
        <w:rPr>
          <w:rFonts w:ascii="Times New Roman"/>
          <w:b w:val="false"/>
          <w:i w:val="false"/>
          <w:color w:val="ff0000"/>
          <w:sz w:val="28"/>
        </w:rPr>
        <w:t xml:space="preserve"> (01.01.2019 бастап қолданысқа енгізіледі) шешімдерімен.</w:t>
      </w:r>
      <w:r>
        <w:br/>
      </w:r>
      <w:r>
        <w:rPr>
          <w:rFonts w:ascii="Times New Roman"/>
          <w:b w:val="false"/>
          <w:i w:val="false"/>
          <w:color w:val="000000"/>
          <w:sz w:val="28"/>
        </w:rPr>
        <w:t>
</w:t>
      </w:r>
    </w:p>
    <w:bookmarkStart w:name="z64" w:id="54"/>
    <w:p>
      <w:pPr>
        <w:spacing w:after="0"/>
        <w:ind w:left="0"/>
        <w:jc w:val="both"/>
      </w:pPr>
      <w:r>
        <w:rPr>
          <w:rFonts w:ascii="Times New Roman"/>
          <w:b w:val="false"/>
          <w:i w:val="false"/>
          <w:color w:val="000000"/>
          <w:sz w:val="28"/>
        </w:rPr>
        <w:t>
      12. 2019 жылға арналған аудандық бюджетте келесі көлемдерде:</w:t>
      </w:r>
    </w:p>
    <w:bookmarkEnd w:id="54"/>
    <w:bookmarkStart w:name="z65" w:id="55"/>
    <w:p>
      <w:pPr>
        <w:spacing w:after="0"/>
        <w:ind w:left="0"/>
        <w:jc w:val="both"/>
      </w:pPr>
      <w:r>
        <w:rPr>
          <w:rFonts w:ascii="Times New Roman"/>
          <w:b w:val="false"/>
          <w:i w:val="false"/>
          <w:color w:val="000000"/>
          <w:sz w:val="28"/>
        </w:rPr>
        <w:t>
      сумен жабдықтау және су бұру жүйесін дамытуға – 37 592 мың теңге;</w:t>
      </w:r>
    </w:p>
    <w:bookmarkEnd w:id="55"/>
    <w:bookmarkStart w:name="z66" w:id="56"/>
    <w:p>
      <w:pPr>
        <w:spacing w:after="0"/>
        <w:ind w:left="0"/>
        <w:jc w:val="both"/>
      </w:pPr>
      <w:r>
        <w:rPr>
          <w:rFonts w:ascii="Times New Roman"/>
          <w:b w:val="false"/>
          <w:i w:val="false"/>
          <w:color w:val="000000"/>
          <w:sz w:val="28"/>
        </w:rPr>
        <w:t>
      білім беру нысандарын салуға және жаңғыртуға – 52 963 мың теңге;</w:t>
      </w:r>
    </w:p>
    <w:bookmarkEnd w:id="56"/>
    <w:bookmarkStart w:name="z67" w:id="57"/>
    <w:p>
      <w:pPr>
        <w:spacing w:after="0"/>
        <w:ind w:left="0"/>
        <w:jc w:val="both"/>
      </w:pPr>
      <w:r>
        <w:rPr>
          <w:rFonts w:ascii="Times New Roman"/>
          <w:b w:val="false"/>
          <w:i w:val="false"/>
          <w:color w:val="000000"/>
          <w:sz w:val="28"/>
        </w:rPr>
        <w:t>
      мемлекеттік коммуналдық тұрғын үй қорының тұрғын үйін жобалау, салу және (немесе) сатып алуға– 550 000 мың теңге;</w:t>
      </w:r>
    </w:p>
    <w:bookmarkEnd w:id="57"/>
    <w:bookmarkStart w:name="z68" w:id="58"/>
    <w:p>
      <w:pPr>
        <w:spacing w:after="0"/>
        <w:ind w:left="0"/>
        <w:jc w:val="both"/>
      </w:pPr>
      <w:r>
        <w:rPr>
          <w:rFonts w:ascii="Times New Roman"/>
          <w:b w:val="false"/>
          <w:i w:val="false"/>
          <w:color w:val="000000"/>
          <w:sz w:val="28"/>
        </w:rPr>
        <w:t xml:space="preserve">
      инженерлік-коммуникациялық инфрақұрылымды жобалау, дамыту және (немесе) жайластыруға – 5 484 мың теңге; </w:t>
      </w:r>
    </w:p>
    <w:bookmarkEnd w:id="58"/>
    <w:bookmarkStart w:name="z69" w:id="59"/>
    <w:p>
      <w:pPr>
        <w:spacing w:after="0"/>
        <w:ind w:left="0"/>
        <w:jc w:val="both"/>
      </w:pPr>
      <w:r>
        <w:rPr>
          <w:rFonts w:ascii="Times New Roman"/>
          <w:b w:val="false"/>
          <w:i w:val="false"/>
          <w:color w:val="000000"/>
          <w:sz w:val="28"/>
        </w:rPr>
        <w:t>
      спорт объектілерін дамытуға – 2 201 мың теңге;</w:t>
      </w:r>
    </w:p>
    <w:bookmarkEnd w:id="59"/>
    <w:bookmarkStart w:name="z70" w:id="60"/>
    <w:p>
      <w:pPr>
        <w:spacing w:after="0"/>
        <w:ind w:left="0"/>
        <w:jc w:val="both"/>
      </w:pPr>
      <w:r>
        <w:rPr>
          <w:rFonts w:ascii="Times New Roman"/>
          <w:b w:val="false"/>
          <w:i w:val="false"/>
          <w:color w:val="000000"/>
          <w:sz w:val="28"/>
        </w:rPr>
        <w:t>
      көлік инфрақұрылымын дамытуға – 14 259 мың теңге;</w:t>
      </w:r>
    </w:p>
    <w:bookmarkEnd w:id="60"/>
    <w:p>
      <w:pPr>
        <w:spacing w:after="0"/>
        <w:ind w:left="0"/>
        <w:jc w:val="both"/>
      </w:pPr>
      <w:r>
        <w:rPr>
          <w:rFonts w:ascii="Times New Roman"/>
          <w:b w:val="false"/>
          <w:i w:val="false"/>
          <w:color w:val="000000"/>
          <w:sz w:val="28"/>
        </w:rPr>
        <w:t>
      ауыл шаруашылығы объектілерін дамытуға – 30 025 мың теңге облыстық бюджеттен нысаналы даму трансферттері көзделгені ескерілсін.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12-тармаққа өзгерістер енгізілді - Атырау облысы Индер аудандық мәслихатының 09.07.2019 № </w:t>
      </w:r>
      <w:r>
        <w:rPr>
          <w:rFonts w:ascii="Times New Roman"/>
          <w:b w:val="false"/>
          <w:i w:val="false"/>
          <w:color w:val="000000"/>
          <w:sz w:val="28"/>
        </w:rPr>
        <w:t>295-VI</w:t>
      </w:r>
      <w:r>
        <w:rPr>
          <w:rFonts w:ascii="Times New Roman"/>
          <w:b w:val="false"/>
          <w:i w:val="false"/>
          <w:color w:val="ff0000"/>
          <w:sz w:val="28"/>
        </w:rPr>
        <w:t xml:space="preserve"> (01.01.2019 бастап қолданысқа енгізіледі) шешімімен.</w:t>
      </w:r>
      <w:r>
        <w:br/>
      </w:r>
      <w:r>
        <w:rPr>
          <w:rFonts w:ascii="Times New Roman"/>
          <w:b w:val="false"/>
          <w:i w:val="false"/>
          <w:color w:val="000000"/>
          <w:sz w:val="28"/>
        </w:rPr>
        <w:t>
</w:t>
      </w:r>
    </w:p>
    <w:bookmarkStart w:name="z72" w:id="61"/>
    <w:p>
      <w:pPr>
        <w:spacing w:after="0"/>
        <w:ind w:left="0"/>
        <w:jc w:val="both"/>
      </w:pPr>
      <w:r>
        <w:rPr>
          <w:rFonts w:ascii="Times New Roman"/>
          <w:b w:val="false"/>
          <w:i w:val="false"/>
          <w:color w:val="000000"/>
          <w:sz w:val="28"/>
        </w:rPr>
        <w:t>
      13. Аудандық бюджетте 2019 жылға жергілікті атқарушы органдар қарызын өтеу және борышына қызмет көрсетуге - 17 891 мың теңге көзделсін.</w:t>
      </w:r>
    </w:p>
    <w:bookmarkEnd w:id="61"/>
    <w:bookmarkStart w:name="z73" w:id="62"/>
    <w:p>
      <w:pPr>
        <w:spacing w:after="0"/>
        <w:ind w:left="0"/>
        <w:jc w:val="both"/>
      </w:pPr>
      <w:r>
        <w:rPr>
          <w:rFonts w:ascii="Times New Roman"/>
          <w:b w:val="false"/>
          <w:i w:val="false"/>
          <w:color w:val="000000"/>
          <w:sz w:val="28"/>
        </w:rPr>
        <w:t xml:space="preserve">
      14. 2019 жылға арналған жергілікті бюджеттерді атқару процесінде секвестрлеуге жатпайтын жергілікті бюджеттік бағдарламалардың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p>
    <w:bookmarkEnd w:id="62"/>
    <w:bookmarkStart w:name="z74" w:id="63"/>
    <w:p>
      <w:pPr>
        <w:spacing w:after="0"/>
        <w:ind w:left="0"/>
        <w:jc w:val="both"/>
      </w:pPr>
      <w:r>
        <w:rPr>
          <w:rFonts w:ascii="Times New Roman"/>
          <w:b w:val="false"/>
          <w:i w:val="false"/>
          <w:color w:val="000000"/>
          <w:sz w:val="28"/>
        </w:rPr>
        <w:t>
      15. Осы шешімнің орындалуын бақылау аудандық мәслихаттың экономикалық даму, бюджет, қаржы, шағын және орта кәсіпкерлік, ауыл шаруашылығы мәселелері жөніндегі тұрақты комиссиясына (М. Ілияс) жүктелсін.</w:t>
      </w:r>
    </w:p>
    <w:bookmarkEnd w:id="63"/>
    <w:bookmarkStart w:name="z75" w:id="64"/>
    <w:p>
      <w:pPr>
        <w:spacing w:after="0"/>
        <w:ind w:left="0"/>
        <w:jc w:val="both"/>
      </w:pPr>
      <w:r>
        <w:rPr>
          <w:rFonts w:ascii="Times New Roman"/>
          <w:b w:val="false"/>
          <w:i w:val="false"/>
          <w:color w:val="000000"/>
          <w:sz w:val="28"/>
        </w:rPr>
        <w:t>
      16. Осы шешім 2019 жылдың 1 қаңтарынан бастап қолданысқа енгiзiледi.</w:t>
      </w:r>
    </w:p>
    <w:bookmarkEnd w:id="6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кезекті</w:t>
            </w:r>
            <w:r>
              <w:br/>
            </w:r>
            <w:r>
              <w:rPr>
                <w:rFonts w:ascii="Times New Roman"/>
                <w:b w:val="false"/>
                <w:i/>
                <w:color w:val="000000"/>
                <w:sz w:val="20"/>
              </w:rPr>
              <w:t xml:space="preserve">ХХХ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 Оразғалиев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Сапаров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2018 жылғы "29" желтоқсандағы кезекті ХХХ сессиясының № 243-VI шешiмiне 1-қосымша</w:t>
            </w:r>
          </w:p>
        </w:tc>
      </w:tr>
    </w:tbl>
    <w:p>
      <w:pPr>
        <w:spacing w:after="0"/>
        <w:ind w:left="0"/>
        <w:jc w:val="left"/>
      </w:pPr>
      <w:r>
        <w:rPr>
          <w:rFonts w:ascii="Times New Roman"/>
          <w:b/>
          <w:i w:val="false"/>
          <w:color w:val="000000"/>
        </w:rPr>
        <w:t xml:space="preserve"> 2019 жылға арналған аудандық бюджет</w:t>
      </w:r>
    </w:p>
    <w:p>
      <w:pPr>
        <w:spacing w:after="0"/>
        <w:ind w:left="0"/>
        <w:jc w:val="both"/>
      </w:pPr>
      <w:r>
        <w:rPr>
          <w:rFonts w:ascii="Times New Roman"/>
          <w:b w:val="false"/>
          <w:i w:val="false"/>
          <w:color w:val="ff0000"/>
          <w:sz w:val="28"/>
        </w:rPr>
        <w:t xml:space="preserve">
      Ескерту. 1-қосымша жаңа редакцияда - Атырау облысы Индер аудандық мәслихатының 19.12.2019 № </w:t>
      </w:r>
      <w:r>
        <w:rPr>
          <w:rFonts w:ascii="Times New Roman"/>
          <w:b w:val="false"/>
          <w:i w:val="false"/>
          <w:color w:val="ff0000"/>
          <w:sz w:val="28"/>
        </w:rPr>
        <w:t>338-VI</w:t>
      </w:r>
      <w:r>
        <w:rPr>
          <w:rFonts w:ascii="Times New Roman"/>
          <w:b w:val="false"/>
          <w:i w:val="false"/>
          <w:color w:val="ff0000"/>
          <w:sz w:val="28"/>
        </w:rPr>
        <w:t xml:space="preserve"> шешімімен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7"/>
        <w:gridCol w:w="968"/>
        <w:gridCol w:w="623"/>
        <w:gridCol w:w="6519"/>
        <w:gridCol w:w="339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мың теңге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14 446 047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871 518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235 015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235 015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280 834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280 834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334 713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Мүлікке салынатын салықтар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334 113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16 166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және басқа да ресурстарды пайдаланғаны үшін түсетін түсімдер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Кәсіпкерлік және кәсіби қызметті жүргізгені үшін алынатын алымдар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10 111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баж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25 547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19 388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меншігіндегі мүлікті жалға беруден түсетін кірістер</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19 368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мемлкекеттік мекемелер салатын айыппұлдар, өсімпұлдар, санкциялар, өндіріп алулар</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капиталды сатудан түсетін түсімдер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35 557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Жерді және материалдық емес активтерді сату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10 678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10 678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24 879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17 662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Трансферттердің түсімдері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13 513 425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басқарудың жоғары тұрған органдарынан түсетін трансферттер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13 513 425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бюджеттен түсетін трансферттер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13 513 425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9"/>
        <w:gridCol w:w="4"/>
        <w:gridCol w:w="556"/>
        <w:gridCol w:w="1328"/>
        <w:gridCol w:w="1173"/>
        <w:gridCol w:w="5354"/>
        <w:gridCol w:w="302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65"/>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65"/>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Кiшi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14 515 324</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1 670 142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Мемлекеттiк басқарудың жалпы функцияларын орындайтын өкілді атқарушы және басқа органдар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172 990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22 006</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қызметiн қамтамасыз ету жөніндегі қызметтер</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21 526</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әкiмінің аппараты</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104 543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әкiмінің қызметін қамтамасыз ету жөніндегі қызметтер</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95 734</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8 809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46 441</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30 121</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6 160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 мен ұйымдардың күрделі шығыстары</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10 160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1 496 102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36 375</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29 440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6 935</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141 347</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дене шынықтыру және спорт саласындағы мемлекеттік саясатты іске асыру жөніндегі қызметтер</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22 029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трансферттер</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119 318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33 670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сәулет және қала құрылысын реттеу саласындағы мемлекеттік саясатты іске асыру жөніндегі қызметтер</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27 090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6 580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1 241 595</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80 269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28 649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трансферттер</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1 132 677</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11 433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10 853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31 682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27 291</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160 </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 мен ұйымдардың күрделі шығыстары</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4 231</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8 570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6 295</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6 295</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6 295</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2 275</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2 275</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1 316</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3 624 784</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68 923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36 357</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36 357</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объектілерін салу және реконструкциялау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29 603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29 603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негiзгi орта және жалпы орта бiлiм беру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3 293 362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негiзгi орта және жалпы орта бiлiм беру объектілерін салу және реконструкциялау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3 243 262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2 806 762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жасөспірімдерге қосымша білім беру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328 227</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108 273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өзгеде қызметтер</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262 499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262 499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(облыстык маңызы бар қаланың) мемлекеттік білім беру мекемелер үшін оқулықтар мен оқу-әдiстемелiк кешендерді сатып алу және жеткізу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123 817</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сайынға ақшалай қаражат төлемдері</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5 447</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21 611</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 мен ұйымдардың күрделі шығыстары</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111 624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857 689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417 556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414 914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414 914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көмек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422 521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 ауылдық округ әкімінің аппараты</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үйiнде әлеуметтiк көмек көрсету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420 114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277 770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өкілетті органдардың шешiмі бойынша мұқтаж азаматтардың жекелеген топтарына әлеуметтік көмек</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31 567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17 612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жеткiзу бойынша қызметтерге ақы төлеу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 және өмір сүру сапасын жақсарту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2 518 217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1 675 539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1 513 539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449 340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385 498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678 701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жекеленген санаттарын тұрғын үймен қамтамасыз ету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612 324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574 731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бұру жүйесінің жұмыс істеуі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428 997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145 734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230 354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224 154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Елді-мекендердің санитариясын қамтамасыз ету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224 154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483 126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58 598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384 879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356 849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146 273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 мен ұйымдардың күрделі шығыстары</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трансферттер</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199 973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 мен ұйымдардың күрделі шығыстары</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трансферттер</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172 269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159 513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129 513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83 862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трансферттер</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10 174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басқа да қызметтер</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2 814 418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2 814 418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2 813 972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 дамыту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2 801 713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1 343 385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1 343 385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152 314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143 914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1 189 686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бағдарламасы шеңберінде инженерлік инфрақұрылымды дамыту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508 950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"Ауыл-Ел бесігі" жобасы шеңберінде ауылдық елді мекендердегі әлеуметтік және инженерлік инфрақұрылым бойынша іс-шараларды іске асыруға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680 736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1 000 907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1 000 907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1 000 907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196 427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801 757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8"/>
        <w:gridCol w:w="1098"/>
        <w:gridCol w:w="1492"/>
        <w:gridCol w:w="1492"/>
        <w:gridCol w:w="4645"/>
        <w:gridCol w:w="247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Кiшi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ІІІ.Таза бюджеттік кредит беру</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46 495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64 386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64 386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басқа да қызметтер</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64 386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64 386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64 386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17 891</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17 891</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17 891</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17 891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533"/>
        <w:gridCol w:w="533"/>
        <w:gridCol w:w="533"/>
        <w:gridCol w:w="7067"/>
        <w:gridCol w:w="310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Кiшi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ІV.Қаржы активтерімен жасалатын операциялар бойынша сальдо</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5"/>
        <w:gridCol w:w="2864"/>
        <w:gridCol w:w="1846"/>
        <w:gridCol w:w="3898"/>
        <w:gridCol w:w="18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8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мың теңге</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2"/>
        <w:gridCol w:w="342"/>
        <w:gridCol w:w="342"/>
        <w:gridCol w:w="4389"/>
        <w:gridCol w:w="688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мың теңге</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-115 772</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VІ.Бюджет тапшылығын қаржыландыру</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115 772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7"/>
        <w:gridCol w:w="2293"/>
        <w:gridCol w:w="1477"/>
        <w:gridCol w:w="1888"/>
        <w:gridCol w:w="516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мың теңге</w:t>
            </w:r>
          </w:p>
        </w:tc>
      </w:tr>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5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64 386</w:t>
            </w:r>
          </w:p>
        </w:tc>
      </w:tr>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5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64 386</w:t>
            </w:r>
          </w:p>
        </w:tc>
      </w:tr>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5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64 386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7"/>
        <w:gridCol w:w="2293"/>
        <w:gridCol w:w="1477"/>
        <w:gridCol w:w="1888"/>
        <w:gridCol w:w="516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мың теңге</w:t>
            </w:r>
          </w:p>
        </w:tc>
      </w:tr>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5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69 277</w:t>
            </w:r>
          </w:p>
        </w:tc>
      </w:tr>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5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69 277</w:t>
            </w:r>
          </w:p>
        </w:tc>
      </w:tr>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5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69 277</w:t>
            </w:r>
          </w:p>
        </w:tc>
      </w:tr>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5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69 277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6"/>
        <w:gridCol w:w="2084"/>
        <w:gridCol w:w="1343"/>
        <w:gridCol w:w="2463"/>
        <w:gridCol w:w="469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мың теңге</w:t>
            </w:r>
          </w:p>
        </w:tc>
      </w:tr>
      <w:tr>
        <w:trPr>
          <w:trHeight w:val="30" w:hRule="atLeast"/>
        </w:trPr>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17 891</w:t>
            </w:r>
          </w:p>
        </w:tc>
      </w:tr>
      <w:tr>
        <w:trPr>
          <w:trHeight w:val="30" w:hRule="atLeast"/>
        </w:trPr>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17 891</w:t>
            </w:r>
          </w:p>
        </w:tc>
      </w:tr>
      <w:tr>
        <w:trPr>
          <w:trHeight w:val="30" w:hRule="atLeast"/>
        </w:trPr>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17 891</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2018 жылғы</w:t>
            </w:r>
            <w:r>
              <w:br/>
            </w:r>
            <w:r>
              <w:rPr>
                <w:rFonts w:ascii="Times New Roman"/>
                <w:b w:val="false"/>
                <w:i w:val="false"/>
                <w:color w:val="000000"/>
                <w:sz w:val="20"/>
              </w:rPr>
              <w:t>"29" желтоқсандағы кезекті ХХХ</w:t>
            </w:r>
            <w:r>
              <w:br/>
            </w:r>
            <w:r>
              <w:rPr>
                <w:rFonts w:ascii="Times New Roman"/>
                <w:b w:val="false"/>
                <w:i w:val="false"/>
                <w:color w:val="000000"/>
                <w:sz w:val="20"/>
              </w:rPr>
              <w:t>сессиясының № 243-VI шешiмiне 2-қосымша</w:t>
            </w:r>
          </w:p>
        </w:tc>
      </w:tr>
    </w:tbl>
    <w:bookmarkStart w:name="z88" w:id="66"/>
    <w:p>
      <w:pPr>
        <w:spacing w:after="0"/>
        <w:ind w:left="0"/>
        <w:jc w:val="left"/>
      </w:pPr>
      <w:r>
        <w:rPr>
          <w:rFonts w:ascii="Times New Roman"/>
          <w:b/>
          <w:i w:val="false"/>
          <w:color w:val="000000"/>
        </w:rPr>
        <w:t xml:space="preserve"> 2020 жылға арналған аудандық бюджет</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6"/>
        <w:gridCol w:w="216"/>
        <w:gridCol w:w="679"/>
        <w:gridCol w:w="734"/>
        <w:gridCol w:w="436"/>
        <w:gridCol w:w="684"/>
        <w:gridCol w:w="2940"/>
        <w:gridCol w:w="3560"/>
        <w:gridCol w:w="203"/>
        <w:gridCol w:w="2162"/>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67"/>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67"/>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3 856 725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690 940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Мүлікке салынатын салықтар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капиталды сатудан түсетін түсімдер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Трансферттердің түсімдері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3 138 785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басқарудың жоғары тұрған органдарынан түсетін трансферттер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3 138 785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бюджеттен түсетін трансферттер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3 138 785</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68"/>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68"/>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Кiшi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3 856 725</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225 717</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Мемлекеттiк басқарудың жалпы функцияларын орындайтын өкілді атқарушы және басқа органдар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109 236</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16 446</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қызметiн қамтамасыз ету жөніндегі қызметтер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16 366</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әкiмінің аппараты</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73 577</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әкiмінің қызметін қамтамасыз ету жөніндегі қызметтер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66 147</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7 430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19 213</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18 893</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 мен ұйымдардың күрделі шығыстары</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115 081</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24 076</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23 916</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10 382</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дене шынықтыру және спорт саласындағы мемлекеттік саясатты іске асыру жөніндегі қызметтер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10 382</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17 103</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сәулет және қала құрылысын реттеу саласындағы мемлекеттік саясатты іске асыру жөніндегі қызметтер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17 023</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31 382</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31 382</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8 499</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8 419</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23 639</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23 239</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 мен ұйымдардың күрделі шығыстары</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10 441</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6 441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6 441</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6 441</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пен қауіпсіздік объектілерін салу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2 283 501</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26 282</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26 282</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26 282</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негiзгi орта және жалпы орта бiлiм беру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2 213 321</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2 213 321</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1 943 482</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198 593</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71 246</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43 898</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43 898</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(облыстык маңызы бар қаланың) мемлекеттік білім беру мекемелер үшін оқулықтар мен оқу-әдiстемелiк кешендерді сатып алу және жеткізу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18 932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сайынға ақшалай қаражат төлемдері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5 501</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16 265</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 мен ұйымдардың күрделі шығыстары</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193 448</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38 302</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2 302</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2 302</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көмек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153 646</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 ауылдық округ әкімінің аппараты</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2 079</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үйiнде әлеуметтiк көмек көрсету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2 079</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151 567</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76 000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5 522</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1 091</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өкілетті органдардың шешiмі бойынша мұқтаж азаматтардың жекелеген топтарына әлеуметтік көмек</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17 240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13 040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18 230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15 324</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жеткiзу бойынша қызметтерге ақы төлеу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69 046</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69 046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69 046</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бұру жүйесінің жұмыс істеуі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69 046</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82 770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51 332</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45 332</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45 332</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24 738</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7 807</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7 647</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 мен ұйымдардың күрделі шығыстары</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16 931</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11 064</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5 707</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 мен ұйымдардың күрделі шығыстары</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78 437</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69 913</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69 913</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16 654</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2 335</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49 764</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басқа да қызметтер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8 524</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8 524</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8 524</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10 819</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10 819</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10 819</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10 739</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15 724</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15 724</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1 385</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1 385</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14 339</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14 339</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882 622</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882 622</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882 622</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196 427</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683 895</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2018 жылғы</w:t>
            </w:r>
            <w:r>
              <w:br/>
            </w:r>
            <w:r>
              <w:rPr>
                <w:rFonts w:ascii="Times New Roman"/>
                <w:b w:val="false"/>
                <w:i w:val="false"/>
                <w:color w:val="000000"/>
                <w:sz w:val="20"/>
              </w:rPr>
              <w:t>"29" желтоқсандағы кезекті ХХХ</w:t>
            </w:r>
            <w:r>
              <w:br/>
            </w:r>
            <w:r>
              <w:rPr>
                <w:rFonts w:ascii="Times New Roman"/>
                <w:b w:val="false"/>
                <w:i w:val="false"/>
                <w:color w:val="000000"/>
                <w:sz w:val="20"/>
              </w:rPr>
              <w:t>сессиясының № 243-VI шешiмiне 3-қосымша</w:t>
            </w:r>
          </w:p>
        </w:tc>
      </w:tr>
    </w:tbl>
    <w:bookmarkStart w:name="z92" w:id="69"/>
    <w:p>
      <w:pPr>
        <w:spacing w:after="0"/>
        <w:ind w:left="0"/>
        <w:jc w:val="left"/>
      </w:pPr>
      <w:r>
        <w:rPr>
          <w:rFonts w:ascii="Times New Roman"/>
          <w:b/>
          <w:i w:val="false"/>
          <w:color w:val="000000"/>
        </w:rPr>
        <w:t xml:space="preserve"> 2021 жылға арналған аудандық бюджет</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6"/>
        <w:gridCol w:w="216"/>
        <w:gridCol w:w="679"/>
        <w:gridCol w:w="734"/>
        <w:gridCol w:w="436"/>
        <w:gridCol w:w="684"/>
        <w:gridCol w:w="2940"/>
        <w:gridCol w:w="3560"/>
        <w:gridCol w:w="203"/>
        <w:gridCol w:w="2162"/>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70"/>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70"/>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3 856 725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690 940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Мүлікке салынатын салықтар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капиталды сатудан түсетін түсімдер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Трансферттердің түсімдері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3 138 785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басқарудың жоғары тұрған органдарынан түсетін трансферттер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3 138 785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бюджеттен түсетін трансферттер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3 138 785</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71"/>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71"/>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Кiшi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3 856 725</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225 717</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Мемлекеттiк басқарудың жалпы функцияларын орындайтын өкілді атқарушы және басқа органдар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109 236</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16 446</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қызметiн қамтамасыз ету жөніндегі қызметтер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16 366</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әкiмінің аппараты</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73 577</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әкiмінің қызметін қамтамасыз ету жөніндегі қызметтер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66 147</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7 430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19 213</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18 893</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 мен ұйымдардың күрделі шығыстары</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115 081</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24 076</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23 916</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10 382</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дене шынықтыру және спорт саласындағы мемлекеттік саясатты іске асыру жөніндегі қызметтер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10 382</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17 103</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сәулет және қала құрылысын реттеу саласындағы мемлекеттік саясатты іске асыру жөніндегі қызметтер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17 023</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31 382</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31 382</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8 499</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8 419</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23 639</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23 239</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 мен ұйымдардың күрделі шығыстары</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10 441</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6 441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6 441</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6 441</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пен қауіпсіздік объектілерін салу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2 283 501</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26 282</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26 282</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26 282</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негiзгi орта және жалпы орта бiлiм беру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2 213 321</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2 213 321</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1 943 482</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198 593</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71 246</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43 898</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43 898</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(облыстык маңызы бар қаланың) мемлекеттік білім беру мекемелер үшін оқулықтар мен оқу-әдiстемелiк кешендерді сатып алу және жеткізу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18 932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сайынға ақшалай қаражат төлемдері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5 501</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16 265</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 мен ұйымдардың күрделі шығыстары</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193 448</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38 302</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2 302</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2 302</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көмек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153 646</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 ауылдық округ әкімінің аппараты</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2 079</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үйiнде әлеуметтiк көмек көрсету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2 079</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151 567</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76 000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5 522</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1 091</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өкілетті органдардың шешiмі бойынша мұқтаж азаматтардың жекелеген топтарына әлеуметтік көмек</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17 240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13 040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18 230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15 324</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жеткiзу бойынша қызметтерге ақы төлеу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69 046</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69 046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69 046</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бұру жүйесінің жұмыс істеуі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69 046</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82 770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51 332</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45 332</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45 332</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24 738</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7 807</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7 647</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 мен ұйымдардың күрделі шығыстары</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16 931</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11 064</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5 707</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 мен ұйымдардың күрделі шығыстары</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78 437</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69 913</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69 913</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16 654</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2 335</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49 764</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басқа да қызметтер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8 524</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8 524</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8 524</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10 819</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10 819</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10 819</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10 739</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15 724</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15 724</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1 385</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1 385</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14 339</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14 339</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882 622</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882 622</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882 622</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196 427</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683 895</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2018 жылғы</w:t>
            </w:r>
            <w:r>
              <w:br/>
            </w:r>
            <w:r>
              <w:rPr>
                <w:rFonts w:ascii="Times New Roman"/>
                <w:b w:val="false"/>
                <w:i w:val="false"/>
                <w:color w:val="000000"/>
                <w:sz w:val="20"/>
              </w:rPr>
              <w:t>"29" желтоқсандағы кезекті ХХХ</w:t>
            </w:r>
            <w:r>
              <w:br/>
            </w:r>
            <w:r>
              <w:rPr>
                <w:rFonts w:ascii="Times New Roman"/>
                <w:b w:val="false"/>
                <w:i w:val="false"/>
                <w:color w:val="000000"/>
                <w:sz w:val="20"/>
              </w:rPr>
              <w:t>сессиясының № 243-VI шешiмiне 4-қосымша</w:t>
            </w:r>
          </w:p>
        </w:tc>
      </w:tr>
    </w:tbl>
    <w:bookmarkStart w:name="z96" w:id="72"/>
    <w:p>
      <w:pPr>
        <w:spacing w:after="0"/>
        <w:ind w:left="0"/>
        <w:jc w:val="left"/>
      </w:pPr>
      <w:r>
        <w:rPr>
          <w:rFonts w:ascii="Times New Roman"/>
          <w:b/>
          <w:i w:val="false"/>
          <w:color w:val="000000"/>
        </w:rPr>
        <w:t xml:space="preserve"> 2019 жылға арналған жергілікті бюджеттерді атқару процесінде секвестрлеуге жатпайтын жергілікті бюджеттік бағдарламалардың тізбесі</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73"/>
          <w:p>
            <w:pPr>
              <w:spacing w:after="20"/>
              <w:ind w:left="20"/>
              <w:jc w:val="both"/>
            </w:pPr>
            <w:r>
              <w:rPr>
                <w:rFonts w:ascii="Times New Roman"/>
                <w:b w:val="false"/>
                <w:i w:val="false"/>
                <w:color w:val="000000"/>
                <w:sz w:val="20"/>
              </w:rPr>
              <w:t>
Білім беру</w:t>
            </w:r>
            <w:r>
              <w:br/>
            </w:r>
            <w:r>
              <w:rPr>
                <w:rFonts w:ascii="Times New Roman"/>
                <w:b w:val="false"/>
                <w:i w:val="false"/>
                <w:color w:val="000000"/>
                <w:sz w:val="20"/>
              </w:rPr>
              <w:t>
Жалпы білім беру</w:t>
            </w:r>
          </w:p>
          <w:bookmarkEnd w:id="73"/>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