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ccc4" w14:textId="13ac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Индербор кенті әкімінің 2018 жылғы 2 шілдедегі № 167 шешімі. Атырау облысының Әділет департаментінде 2018 жылғы 16 шілдеде № 4201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–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– бабына</w:t>
      </w:r>
      <w:r>
        <w:rPr>
          <w:rFonts w:ascii="Times New Roman"/>
          <w:b w:val="false"/>
          <w:i w:val="false"/>
          <w:color w:val="000000"/>
          <w:sz w:val="28"/>
        </w:rPr>
        <w:t>, Атырау облыстық ономастика комиссиясының 2018 жылғы 11 мамырдағы қорытындысына сәйкес Индербор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Индер ауданы Индербор кентіндегі көшелерге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"Болашақ" шағын ауданындағы № 6 көшеге – "Астана" атауы;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"Болашақ" шағын ауданындағы № 2 көшеге – "Бөгенбай батыр"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"Болашақ" шағын ауданындағы № 7 көшеге – "Қабанбай батыр" есімі;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"Барлаушы" шағын ауданындағы № 3 көшеге – "Әлихан Бөкейхан" есімі;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"Барлаушы" шағын ауданындағы № 4 көшеге – "Әлкей Марғұлан" есімі;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"Болашақ" шағын ауданындағы № 8 көшеге – "Ғабит Мүсірепов" есімі;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"Болашақ" шағын ауданындағы № 9 көшеге – "Әміре Қашаубаев" есімі;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"Болашақ" шағын ауданындағы № 10 көшеге – "Малайсары би" есімі;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"Шығыс" шағын ауданындағы № 2 көшеге – "Бейімбет Майлин" есімі;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"Шығыс" шағын ауданындағы № 3 көшеге – "Міржақып Дулатұлы" есімі;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4 участок көшеге – "Мағжан Жұмабаев" есімі берілсін.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Индербор кенті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Тұрабаев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