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c5a4bb" w14:textId="cc5a4b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Мақат аудандық мәслихатының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Мақат аудандық мәслихатының 2018 жылғы 30 қаңтардағы № 154-VI шешімі. Атырау облысының Әділет департаментінде 2018 жылғы 22 ақпанда № 4065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өзін–өзі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"Құқықтық актілер туралы" Қазақстан Республикасының 2016 жылғы 6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27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аудандық мәслихат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Мақат аудандық мәслихатының кейбір шешімдерінің күші жойылды деп танылсын: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Мақат аудандық мәслихатының 2009 жылғы 20 ақпандағы № 107-ІV "Мақат ауданы бойынша жер салығының базалық ставкалары туралы" (нормативтік құқықтық актілерді мемлекеттік тіркеудің тізілімінде № 4-7-96 болып тіркелген, аудандық 2009 жылғы 26 наурызда аудандық "Мақат тынысы"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Мақат аудандық мәслихатының 2011 жылғы 21 шілдедегі № 304-ІV "Автотұрақ үшін бөлінген жер учаскелеріне жер салық ставкаларын бекіту туралы" (нормативтік құқықтық актілерді мемлекеттік тіркеудің тізілімінде № 4-7-132 болып тіркелген, 2011 жылғы 1 қыркүйекте аудандық "Мақат тынысы"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"Мақат аудандық мәслихатының аппараты" мемлекеттік мекемесіне жүктелсін (А. Әміров).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органдарында мемлекеттік тіркелген күннен бастап күшіне енеді, ол алғашқы ресми жарияланған күнінен кейін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 кезекті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ХХІІ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Қабдолов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Исмагулов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