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6d55" w14:textId="4a36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2016 жылғы 17 қазандағы № 173 "Мақат ауданының коммуналдық меншігіндегі мүліктерді жекешелендіру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2018 жылғы 3 сәуірдегі № 54 қаулысы. Атырау облысының Әділет департаментінде 2018 жылғы 19 сәуірде № 4128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2016 жылғы 17 қазандағы № 173 "Мақат ауданының коммуналдық меншігіндегі мүліктерді жекешелендіру туралы" (нормативтік құқықтық актілерді мемлекеттік тіркеу тізілімінде № 3662 болып тіркелген, 2016 жылғы 10 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"Мақат ауданы әкімінің аппараты" мемлекеттік мекемесіне (Ж. Есенғалиев)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