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560cb" w14:textId="96560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14 желтоқсандағы № 139-VІ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Атырау облысы Мақат ауданы мәслихатының 2018 жылғы 13 маусымдағы № 190-VI шешімі. Атырау облысының Әділет департаментінде 2018 жылғы 21 маусымда № 4178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 ұсынған 2018-2020 жылдарға арналған ауданның бюджетін нақтылау туралы ұсынысын қарап, Мақат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Аудандық мәслихаттың 2017 жылғы 14 желтоқсандағы ХХ сессиясының № 139-VІ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4028 санымен тіркелген, 2018 жылғы 12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тармақта</w:t>
      </w:r>
      <w:r>
        <w:rPr>
          <w:rFonts w:ascii="Times New Roman"/>
          <w:b w:val="false"/>
          <w:i w:val="false"/>
          <w:color w:val="000000"/>
          <w:sz w:val="28"/>
        </w:rPr>
        <w:t xml:space="preserve">: </w:t>
      </w:r>
    </w:p>
    <w:bookmarkStart w:name="z7" w:id="2"/>
    <w:p>
      <w:pPr>
        <w:spacing w:after="0"/>
        <w:ind w:left="0"/>
        <w:jc w:val="both"/>
      </w:pPr>
      <w:r>
        <w:rPr>
          <w:rFonts w:ascii="Times New Roman"/>
          <w:b w:val="false"/>
          <w:i w:val="false"/>
          <w:color w:val="000000"/>
          <w:sz w:val="28"/>
        </w:rPr>
        <w:t>
      "34 844" сандары "10 224" сандарымен ауыстырылсын.</w:t>
      </w:r>
    </w:p>
    <w:bookmarkEnd w:id="2"/>
    <w:bookmarkStart w:name="z8"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
    <w:bookmarkStart w:name="z9" w:id="4"/>
    <w:p>
      <w:pPr>
        <w:spacing w:after="0"/>
        <w:ind w:left="0"/>
        <w:jc w:val="both"/>
      </w:pPr>
      <w:r>
        <w:rPr>
          <w:rFonts w:ascii="Times New Roman"/>
          <w:b w:val="false"/>
          <w:i w:val="false"/>
          <w:color w:val="000000"/>
          <w:sz w:val="28"/>
        </w:rPr>
        <w:t>
      3. Осы шешімнің орындалуын бақылау аудандық мәслихаттың экономика мен бюджет, өнеркәсіп, кәсіпкерлікті дамыту және заңдылықты сақтау жөніндегі тұрақты комиссиясына (Б. Аманғалиев) жүктелсін.</w:t>
      </w:r>
    </w:p>
    <w:bookmarkEnd w:id="4"/>
    <w:bookmarkStart w:name="z10" w:id="5"/>
    <w:p>
      <w:pPr>
        <w:spacing w:after="0"/>
        <w:ind w:left="0"/>
        <w:jc w:val="both"/>
      </w:pPr>
      <w:r>
        <w:rPr>
          <w:rFonts w:ascii="Times New Roman"/>
          <w:b w:val="false"/>
          <w:i w:val="false"/>
          <w:color w:val="000000"/>
          <w:sz w:val="28"/>
        </w:rPr>
        <w:t>
      4. Осы шешім 2018 жылдың 1 қаңтарынан бастап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 тыс</w:t>
            </w:r>
            <w:r>
              <w:br/>
            </w:r>
            <w:r>
              <w:rPr>
                <w:rFonts w:ascii="Times New Roman"/>
                <w:b w:val="false"/>
                <w:i/>
                <w:color w:val="000000"/>
                <w:sz w:val="20"/>
              </w:rPr>
              <w:t>ХХVІІІ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Саликова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13 маусымдағы аудандық мәслихаттың № 190-VI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желтоксандағы аудандық мәслихаттың № 139-VI шешіміне № 1 қосымша</w:t>
            </w:r>
          </w:p>
        </w:tc>
      </w:tr>
    </w:tbl>
    <w:bookmarkStart w:name="z15" w:id="6"/>
    <w:p>
      <w:pPr>
        <w:spacing w:after="0"/>
        <w:ind w:left="0"/>
        <w:jc w:val="left"/>
      </w:pPr>
      <w:r>
        <w:rPr>
          <w:rFonts w:ascii="Times New Roman"/>
          <w:b/>
          <w:i w:val="false"/>
          <w:color w:val="000000"/>
        </w:rPr>
        <w:t xml:space="preserve"> 2018 жылға арналған аудандық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877"/>
        <w:gridCol w:w="1192"/>
        <w:gridCol w:w="7220"/>
        <w:gridCol w:w="24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Санаты</w:t>
            </w:r>
          </w:p>
          <w:bookmarkEnd w:id="7"/>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1</w:t>
            </w:r>
          </w:p>
          <w:bookmarkEnd w:id="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w:t>
            </w:r>
          </w:p>
          <w:bookmarkEnd w:id="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3641961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1</w:t>
            </w:r>
          </w:p>
          <w:bookmarkEnd w:id="1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1947888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w:t>
            </w:r>
          </w:p>
          <w:bookmarkEnd w:id="1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w:t>
            </w:r>
          </w:p>
          <w:bookmarkEnd w:id="1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w:t>
            </w:r>
          </w:p>
          <w:bookmarkEnd w:id="1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w:t>
            </w:r>
          </w:p>
          <w:bookmarkEnd w:id="1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w:t>
            </w:r>
          </w:p>
          <w:bookmarkEnd w:id="1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1508565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w:t>
            </w:r>
          </w:p>
          <w:bookmarkEnd w:id="1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w:t>
            </w:r>
          </w:p>
          <w:bookmarkEnd w:id="1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w:t>
            </w:r>
          </w:p>
          <w:bookmarkEnd w:id="1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
 </w:t>
            </w:r>
          </w:p>
          <w:bookmarkEnd w:id="1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w:t>
            </w:r>
          </w:p>
          <w:bookmarkEnd w:id="2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w:t>
            </w:r>
          </w:p>
          <w:bookmarkEnd w:id="2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w:t>
            </w:r>
          </w:p>
          <w:bookmarkEnd w:id="2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w:t>
            </w:r>
          </w:p>
          <w:bookmarkEnd w:id="2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w:t>
            </w:r>
          </w:p>
          <w:bookmarkEnd w:id="2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2</w:t>
            </w:r>
          </w:p>
          <w:bookmarkEnd w:id="2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тауарларлы (жұмыстарды, қызметтерді) өткізуден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тауарларлы (жұмыстарды, қызметтерді) өткізуден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санкциалар, өндіріп алулар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санкциалар, өндіріп алулар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6"/>
          <w:p>
            <w:pPr>
              <w:spacing w:after="20"/>
              <w:ind w:left="20"/>
              <w:jc w:val="both"/>
            </w:pPr>
            <w:r>
              <w:rPr>
                <w:rFonts w:ascii="Times New Roman"/>
                <w:b w:val="false"/>
                <w:i w:val="false"/>
                <w:color w:val="000000"/>
                <w:sz w:val="20"/>
              </w:rPr>
              <w:t>
3</w:t>
            </w:r>
          </w:p>
          <w:bookmarkEnd w:id="2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7"/>
          <w:p>
            <w:pPr>
              <w:spacing w:after="20"/>
              <w:ind w:left="20"/>
              <w:jc w:val="both"/>
            </w:pPr>
            <w:r>
              <w:rPr>
                <w:rFonts w:ascii="Times New Roman"/>
                <w:b w:val="false"/>
                <w:i w:val="false"/>
                <w:color w:val="000000"/>
                <w:sz w:val="20"/>
              </w:rPr>
              <w:t>
 </w:t>
            </w:r>
          </w:p>
          <w:bookmarkEnd w:id="2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8"/>
          <w:p>
            <w:pPr>
              <w:spacing w:after="20"/>
              <w:ind w:left="20"/>
              <w:jc w:val="both"/>
            </w:pPr>
            <w:r>
              <w:rPr>
                <w:rFonts w:ascii="Times New Roman"/>
                <w:b w:val="false"/>
                <w:i w:val="false"/>
                <w:color w:val="000000"/>
                <w:sz w:val="20"/>
              </w:rPr>
              <w:t>
 </w:t>
            </w:r>
          </w:p>
          <w:bookmarkEnd w:id="2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9"/>
          <w:p>
            <w:pPr>
              <w:spacing w:after="20"/>
              <w:ind w:left="20"/>
              <w:jc w:val="both"/>
            </w:pPr>
            <w:r>
              <w:rPr>
                <w:rFonts w:ascii="Times New Roman"/>
                <w:b w:val="false"/>
                <w:i w:val="false"/>
                <w:color w:val="000000"/>
                <w:sz w:val="20"/>
              </w:rPr>
              <w:t>
4</w:t>
            </w:r>
          </w:p>
          <w:bookmarkEnd w:id="2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1671738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0"/>
          <w:p>
            <w:pPr>
              <w:spacing w:after="20"/>
              <w:ind w:left="20"/>
              <w:jc w:val="both"/>
            </w:pPr>
            <w:r>
              <w:rPr>
                <w:rFonts w:ascii="Times New Roman"/>
                <w:b w:val="false"/>
                <w:i w:val="false"/>
                <w:color w:val="000000"/>
                <w:sz w:val="20"/>
              </w:rPr>
              <w:t>
 </w:t>
            </w:r>
          </w:p>
          <w:bookmarkEnd w:id="3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1671738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1671738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85"/>
        <w:gridCol w:w="2832"/>
        <w:gridCol w:w="2465"/>
        <w:gridCol w:w="35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1"/>
          <w:p>
            <w:pPr>
              <w:spacing w:after="20"/>
              <w:ind w:left="20"/>
              <w:jc w:val="both"/>
            </w:pPr>
            <w:r>
              <w:rPr>
                <w:rFonts w:ascii="Times New Roman"/>
                <w:b w:val="false"/>
                <w:i w:val="false"/>
                <w:color w:val="000000"/>
                <w:sz w:val="20"/>
              </w:rPr>
              <w:t>
Санаты</w:t>
            </w:r>
          </w:p>
          <w:bookmarkEnd w:id="31"/>
        </w:tc>
        <w:tc>
          <w:tcPr>
            <w:tcW w:w="3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2"/>
          <w:p>
            <w:pPr>
              <w:spacing w:after="20"/>
              <w:ind w:left="20"/>
              <w:jc w:val="both"/>
            </w:pPr>
            <w:r>
              <w:rPr>
                <w:rFonts w:ascii="Times New Roman"/>
                <w:b w:val="false"/>
                <w:i w:val="false"/>
                <w:color w:val="000000"/>
                <w:sz w:val="20"/>
              </w:rPr>
              <w:t>
1</w:t>
            </w:r>
          </w:p>
          <w:bookmarkEnd w:id="32"/>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3"/>
          <w:p>
            <w:pPr>
              <w:spacing w:after="20"/>
              <w:ind w:left="20"/>
              <w:jc w:val="both"/>
            </w:pPr>
            <w:r>
              <w:rPr>
                <w:rFonts w:ascii="Times New Roman"/>
                <w:b w:val="false"/>
                <w:i w:val="false"/>
                <w:color w:val="000000"/>
                <w:sz w:val="20"/>
              </w:rPr>
              <w:t>
5</w:t>
            </w:r>
          </w:p>
          <w:bookmarkEnd w:id="33"/>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630"/>
        <w:gridCol w:w="2214"/>
        <w:gridCol w:w="4223"/>
        <w:gridCol w:w="31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4"/>
          <w:p>
            <w:pPr>
              <w:spacing w:after="20"/>
              <w:ind w:left="20"/>
              <w:jc w:val="both"/>
            </w:pPr>
            <w:r>
              <w:rPr>
                <w:rFonts w:ascii="Times New Roman"/>
                <w:b w:val="false"/>
                <w:i w:val="false"/>
                <w:color w:val="000000"/>
                <w:sz w:val="20"/>
              </w:rPr>
              <w:t>
Санаты</w:t>
            </w:r>
          </w:p>
          <w:bookmarkEnd w:id="34"/>
        </w:tc>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5"/>
          <w:p>
            <w:pPr>
              <w:spacing w:after="20"/>
              <w:ind w:left="20"/>
              <w:jc w:val="both"/>
            </w:pPr>
            <w:r>
              <w:rPr>
                <w:rFonts w:ascii="Times New Roman"/>
                <w:b w:val="false"/>
                <w:i w:val="false"/>
                <w:color w:val="000000"/>
                <w:sz w:val="20"/>
              </w:rPr>
              <w:t>
1</w:t>
            </w:r>
          </w:p>
          <w:bookmarkEnd w:id="35"/>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6"/>
          <w:p>
            <w:pPr>
              <w:spacing w:after="20"/>
              <w:ind w:left="20"/>
              <w:jc w:val="both"/>
            </w:pPr>
            <w:r>
              <w:rPr>
                <w:rFonts w:ascii="Times New Roman"/>
                <w:b w:val="false"/>
                <w:i w:val="false"/>
                <w:color w:val="000000"/>
                <w:sz w:val="20"/>
              </w:rPr>
              <w:t>
 </w:t>
            </w:r>
          </w:p>
          <w:bookmarkEnd w:id="36"/>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7"/>
          <w:p>
            <w:pPr>
              <w:spacing w:after="20"/>
              <w:ind w:left="20"/>
              <w:jc w:val="both"/>
            </w:pPr>
            <w:r>
              <w:rPr>
                <w:rFonts w:ascii="Times New Roman"/>
                <w:b w:val="false"/>
                <w:i w:val="false"/>
                <w:color w:val="000000"/>
                <w:sz w:val="20"/>
              </w:rPr>
              <w:t>
 </w:t>
            </w:r>
          </w:p>
          <w:bookmarkEnd w:id="37"/>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8"/>
          <w:p>
            <w:pPr>
              <w:spacing w:after="20"/>
              <w:ind w:left="20"/>
              <w:jc w:val="both"/>
            </w:pPr>
            <w:r>
              <w:rPr>
                <w:rFonts w:ascii="Times New Roman"/>
                <w:b w:val="false"/>
                <w:i w:val="false"/>
                <w:color w:val="000000"/>
                <w:sz w:val="20"/>
              </w:rPr>
              <w:t>
 </w:t>
            </w:r>
          </w:p>
          <w:bookmarkEnd w:id="38"/>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9"/>
          <w:p>
            <w:pPr>
              <w:spacing w:after="20"/>
              <w:ind w:left="20"/>
              <w:jc w:val="both"/>
            </w:pPr>
            <w:r>
              <w:rPr>
                <w:rFonts w:ascii="Times New Roman"/>
                <w:b w:val="false"/>
                <w:i w:val="false"/>
                <w:color w:val="000000"/>
                <w:sz w:val="20"/>
              </w:rPr>
              <w:t>
7</w:t>
            </w:r>
          </w:p>
          <w:bookmarkEnd w:id="39"/>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0"/>
          <w:p>
            <w:pPr>
              <w:spacing w:after="20"/>
              <w:ind w:left="20"/>
              <w:jc w:val="both"/>
            </w:pPr>
            <w:r>
              <w:rPr>
                <w:rFonts w:ascii="Times New Roman"/>
                <w:b w:val="false"/>
                <w:i w:val="false"/>
                <w:color w:val="000000"/>
                <w:sz w:val="20"/>
              </w:rPr>
              <w:t>
 </w:t>
            </w:r>
          </w:p>
          <w:bookmarkEnd w:id="40"/>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1"/>
          <w:p>
            <w:pPr>
              <w:spacing w:after="20"/>
              <w:ind w:left="20"/>
              <w:jc w:val="both"/>
            </w:pPr>
            <w:r>
              <w:rPr>
                <w:rFonts w:ascii="Times New Roman"/>
                <w:b w:val="false"/>
                <w:i w:val="false"/>
                <w:color w:val="000000"/>
                <w:sz w:val="20"/>
              </w:rPr>
              <w:t>
 </w:t>
            </w:r>
          </w:p>
          <w:bookmarkEnd w:id="41"/>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966"/>
        <w:gridCol w:w="2671"/>
        <w:gridCol w:w="1620"/>
        <w:gridCol w:w="47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4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102756</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102756</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714"/>
        <w:gridCol w:w="1179"/>
        <w:gridCol w:w="1179"/>
        <w:gridCol w:w="5940"/>
        <w:gridCol w:w="24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2"/>
          <w:p>
            <w:pPr>
              <w:spacing w:after="20"/>
              <w:ind w:left="20"/>
              <w:jc w:val="both"/>
            </w:pPr>
            <w:r>
              <w:rPr>
                <w:rFonts w:ascii="Times New Roman"/>
                <w:b w:val="false"/>
                <w:i w:val="false"/>
                <w:color w:val="000000"/>
                <w:sz w:val="20"/>
              </w:rPr>
              <w:t>
Функционалдық топ</w:t>
            </w:r>
          </w:p>
          <w:bookmarkEnd w:id="42"/>
        </w:tc>
        <w:tc>
          <w:tcPr>
            <w:tcW w:w="2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3"/>
          <w:p>
            <w:pPr>
              <w:spacing w:after="20"/>
              <w:ind w:left="20"/>
              <w:jc w:val="both"/>
            </w:pPr>
            <w:r>
              <w:rPr>
                <w:rFonts w:ascii="Times New Roman"/>
                <w:b w:val="false"/>
                <w:i w:val="false"/>
                <w:color w:val="000000"/>
                <w:sz w:val="20"/>
              </w:rPr>
              <w:t>
 </w:t>
            </w:r>
          </w:p>
          <w:bookmarkEnd w:id="43"/>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3751905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4"/>
          <w:p>
            <w:pPr>
              <w:spacing w:after="20"/>
              <w:ind w:left="20"/>
              <w:jc w:val="both"/>
            </w:pPr>
            <w:r>
              <w:rPr>
                <w:rFonts w:ascii="Times New Roman"/>
                <w:b w:val="false"/>
                <w:i w:val="false"/>
                <w:color w:val="000000"/>
                <w:sz w:val="20"/>
              </w:rPr>
              <w:t>
01</w:t>
            </w:r>
          </w:p>
          <w:bookmarkEnd w:id="44"/>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216432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5"/>
          <w:p>
            <w:pPr>
              <w:spacing w:after="20"/>
              <w:ind w:left="20"/>
              <w:jc w:val="both"/>
            </w:pPr>
            <w:r>
              <w:rPr>
                <w:rFonts w:ascii="Times New Roman"/>
                <w:b w:val="false"/>
                <w:i w:val="false"/>
                <w:color w:val="000000"/>
                <w:sz w:val="20"/>
              </w:rPr>
              <w:t>
 </w:t>
            </w:r>
          </w:p>
          <w:bookmarkEnd w:id="45"/>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6"/>
          <w:p>
            <w:pPr>
              <w:spacing w:after="20"/>
              <w:ind w:left="20"/>
              <w:jc w:val="both"/>
            </w:pPr>
            <w:r>
              <w:rPr>
                <w:rFonts w:ascii="Times New Roman"/>
                <w:b w:val="false"/>
                <w:i w:val="false"/>
                <w:color w:val="000000"/>
                <w:sz w:val="20"/>
              </w:rPr>
              <w:t>
 </w:t>
            </w:r>
          </w:p>
          <w:bookmarkEnd w:id="46"/>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7"/>
          <w:p>
            <w:pPr>
              <w:spacing w:after="20"/>
              <w:ind w:left="20"/>
              <w:jc w:val="both"/>
            </w:pPr>
            <w:r>
              <w:rPr>
                <w:rFonts w:ascii="Times New Roman"/>
                <w:b w:val="false"/>
                <w:i w:val="false"/>
                <w:color w:val="000000"/>
                <w:sz w:val="20"/>
              </w:rPr>
              <w:t>
 </w:t>
            </w:r>
          </w:p>
          <w:bookmarkEnd w:id="47"/>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8"/>
          <w:p>
            <w:pPr>
              <w:spacing w:after="20"/>
              <w:ind w:left="20"/>
              <w:jc w:val="both"/>
            </w:pPr>
            <w:r>
              <w:rPr>
                <w:rFonts w:ascii="Times New Roman"/>
                <w:b w:val="false"/>
                <w:i w:val="false"/>
                <w:color w:val="000000"/>
                <w:sz w:val="20"/>
              </w:rPr>
              <w:t>
 </w:t>
            </w:r>
          </w:p>
          <w:bookmarkEnd w:id="48"/>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9"/>
          <w:p>
            <w:pPr>
              <w:spacing w:after="20"/>
              <w:ind w:left="20"/>
              <w:jc w:val="both"/>
            </w:pPr>
            <w:r>
              <w:rPr>
                <w:rFonts w:ascii="Times New Roman"/>
                <w:b w:val="false"/>
                <w:i w:val="false"/>
                <w:color w:val="000000"/>
                <w:sz w:val="20"/>
              </w:rPr>
              <w:t>
 </w:t>
            </w:r>
          </w:p>
          <w:bookmarkEnd w:id="49"/>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0"/>
          <w:p>
            <w:pPr>
              <w:spacing w:after="20"/>
              <w:ind w:left="20"/>
              <w:jc w:val="both"/>
            </w:pPr>
            <w:r>
              <w:rPr>
                <w:rFonts w:ascii="Times New Roman"/>
                <w:b w:val="false"/>
                <w:i w:val="false"/>
                <w:color w:val="000000"/>
                <w:sz w:val="20"/>
              </w:rPr>
              <w:t>
 </w:t>
            </w:r>
          </w:p>
          <w:bookmarkEnd w:id="50"/>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1"/>
          <w:p>
            <w:pPr>
              <w:spacing w:after="20"/>
              <w:ind w:left="20"/>
              <w:jc w:val="both"/>
            </w:pPr>
            <w:r>
              <w:rPr>
                <w:rFonts w:ascii="Times New Roman"/>
                <w:b w:val="false"/>
                <w:i w:val="false"/>
                <w:color w:val="000000"/>
                <w:sz w:val="20"/>
              </w:rPr>
              <w:t>
 </w:t>
            </w:r>
          </w:p>
          <w:bookmarkEnd w:id="51"/>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2"/>
          <w:p>
            <w:pPr>
              <w:spacing w:after="20"/>
              <w:ind w:left="20"/>
              <w:jc w:val="both"/>
            </w:pPr>
            <w:r>
              <w:rPr>
                <w:rFonts w:ascii="Times New Roman"/>
                <w:b w:val="false"/>
                <w:i w:val="false"/>
                <w:color w:val="000000"/>
                <w:sz w:val="20"/>
              </w:rPr>
              <w:t>
 </w:t>
            </w:r>
          </w:p>
          <w:bookmarkEnd w:id="52"/>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3"/>
          <w:p>
            <w:pPr>
              <w:spacing w:after="20"/>
              <w:ind w:left="20"/>
              <w:jc w:val="both"/>
            </w:pPr>
            <w:r>
              <w:rPr>
                <w:rFonts w:ascii="Times New Roman"/>
                <w:b w:val="false"/>
                <w:i w:val="false"/>
                <w:color w:val="000000"/>
                <w:sz w:val="20"/>
              </w:rPr>
              <w:t>
 </w:t>
            </w:r>
          </w:p>
          <w:bookmarkEnd w:id="53"/>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4"/>
          <w:p>
            <w:pPr>
              <w:spacing w:after="20"/>
              <w:ind w:left="20"/>
              <w:jc w:val="both"/>
            </w:pPr>
            <w:r>
              <w:rPr>
                <w:rFonts w:ascii="Times New Roman"/>
                <w:b w:val="false"/>
                <w:i w:val="false"/>
                <w:color w:val="000000"/>
                <w:sz w:val="20"/>
              </w:rPr>
              <w:t>
 </w:t>
            </w:r>
          </w:p>
          <w:bookmarkEnd w:id="54"/>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5"/>
          <w:p>
            <w:pPr>
              <w:spacing w:after="20"/>
              <w:ind w:left="20"/>
              <w:jc w:val="both"/>
            </w:pPr>
            <w:r>
              <w:rPr>
                <w:rFonts w:ascii="Times New Roman"/>
                <w:b w:val="false"/>
                <w:i w:val="false"/>
                <w:color w:val="000000"/>
                <w:sz w:val="20"/>
              </w:rPr>
              <w:t>
 </w:t>
            </w:r>
          </w:p>
          <w:bookmarkEnd w:id="55"/>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6"/>
          <w:p>
            <w:pPr>
              <w:spacing w:after="20"/>
              <w:ind w:left="20"/>
              <w:jc w:val="both"/>
            </w:pPr>
            <w:r>
              <w:rPr>
                <w:rFonts w:ascii="Times New Roman"/>
                <w:b w:val="false"/>
                <w:i w:val="false"/>
                <w:color w:val="000000"/>
                <w:sz w:val="20"/>
              </w:rPr>
              <w:t>
 </w:t>
            </w:r>
          </w:p>
          <w:bookmarkEnd w:id="56"/>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7"/>
          <w:p>
            <w:pPr>
              <w:spacing w:after="20"/>
              <w:ind w:left="20"/>
              <w:jc w:val="both"/>
            </w:pPr>
            <w:r>
              <w:rPr>
                <w:rFonts w:ascii="Times New Roman"/>
                <w:b w:val="false"/>
                <w:i w:val="false"/>
                <w:color w:val="000000"/>
                <w:sz w:val="20"/>
              </w:rPr>
              <w:t>
02</w:t>
            </w:r>
          </w:p>
          <w:bookmarkEnd w:id="57"/>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8"/>
          <w:p>
            <w:pPr>
              <w:spacing w:after="20"/>
              <w:ind w:left="20"/>
              <w:jc w:val="both"/>
            </w:pPr>
            <w:r>
              <w:rPr>
                <w:rFonts w:ascii="Times New Roman"/>
                <w:b w:val="false"/>
                <w:i w:val="false"/>
                <w:color w:val="000000"/>
                <w:sz w:val="20"/>
              </w:rPr>
              <w:t>
 </w:t>
            </w:r>
          </w:p>
          <w:bookmarkEnd w:id="58"/>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59"/>
          <w:p>
            <w:pPr>
              <w:spacing w:after="20"/>
              <w:ind w:left="20"/>
              <w:jc w:val="both"/>
            </w:pPr>
            <w:r>
              <w:rPr>
                <w:rFonts w:ascii="Times New Roman"/>
                <w:b w:val="false"/>
                <w:i w:val="false"/>
                <w:color w:val="000000"/>
                <w:sz w:val="20"/>
              </w:rPr>
              <w:t>
 </w:t>
            </w:r>
          </w:p>
          <w:bookmarkEnd w:id="59"/>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0"/>
          <w:p>
            <w:pPr>
              <w:spacing w:after="20"/>
              <w:ind w:left="20"/>
              <w:jc w:val="both"/>
            </w:pPr>
            <w:r>
              <w:rPr>
                <w:rFonts w:ascii="Times New Roman"/>
                <w:b w:val="false"/>
                <w:i w:val="false"/>
                <w:color w:val="000000"/>
                <w:sz w:val="20"/>
              </w:rPr>
              <w:t>
 </w:t>
            </w:r>
          </w:p>
          <w:bookmarkEnd w:id="60"/>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ауқымдағы төтенше жағдайлардың алдын алу және оларды жою</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өоттерінің, сондай-ақ мемлекеттік өртке қарсы қызмет органдарды құрылдмаған елді мекендерде өрттердің алдын алу және оларды сөндіру жөніндегі іс-шаралар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1"/>
          <w:p>
            <w:pPr>
              <w:spacing w:after="20"/>
              <w:ind w:left="20"/>
              <w:jc w:val="both"/>
            </w:pPr>
            <w:r>
              <w:rPr>
                <w:rFonts w:ascii="Times New Roman"/>
                <w:b w:val="false"/>
                <w:i w:val="false"/>
                <w:color w:val="000000"/>
                <w:sz w:val="20"/>
              </w:rPr>
              <w:t>
04</w:t>
            </w:r>
          </w:p>
          <w:bookmarkEnd w:id="61"/>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2560851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62"/>
          <w:p>
            <w:pPr>
              <w:spacing w:after="20"/>
              <w:ind w:left="20"/>
              <w:jc w:val="both"/>
            </w:pPr>
            <w:r>
              <w:rPr>
                <w:rFonts w:ascii="Times New Roman"/>
                <w:b w:val="false"/>
                <w:i w:val="false"/>
                <w:color w:val="000000"/>
                <w:sz w:val="20"/>
              </w:rPr>
              <w:t>
 </w:t>
            </w:r>
          </w:p>
          <w:bookmarkEnd w:id="62"/>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және оқыту объектілерін салу және реконструкциялау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63"/>
          <w:p>
            <w:pPr>
              <w:spacing w:after="20"/>
              <w:ind w:left="20"/>
              <w:jc w:val="both"/>
            </w:pPr>
            <w:r>
              <w:rPr>
                <w:rFonts w:ascii="Times New Roman"/>
                <w:b w:val="false"/>
                <w:i w:val="false"/>
                <w:color w:val="000000"/>
                <w:sz w:val="20"/>
              </w:rPr>
              <w:t>
 </w:t>
            </w:r>
          </w:p>
          <w:bookmarkEnd w:id="63"/>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1876702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64"/>
          <w:p>
            <w:pPr>
              <w:spacing w:after="20"/>
              <w:ind w:left="20"/>
              <w:jc w:val="both"/>
            </w:pPr>
            <w:r>
              <w:rPr>
                <w:rFonts w:ascii="Times New Roman"/>
                <w:b w:val="false"/>
                <w:i w:val="false"/>
                <w:color w:val="000000"/>
                <w:sz w:val="20"/>
              </w:rPr>
              <w:t>
 </w:t>
            </w:r>
          </w:p>
          <w:bookmarkEnd w:id="64"/>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1805660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65"/>
          <w:p>
            <w:pPr>
              <w:spacing w:after="20"/>
              <w:ind w:left="20"/>
              <w:jc w:val="both"/>
            </w:pPr>
            <w:r>
              <w:rPr>
                <w:rFonts w:ascii="Times New Roman"/>
                <w:b w:val="false"/>
                <w:i w:val="false"/>
                <w:color w:val="000000"/>
                <w:sz w:val="20"/>
              </w:rPr>
              <w:t>
 </w:t>
            </w:r>
          </w:p>
          <w:bookmarkEnd w:id="65"/>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1688447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66"/>
          <w:p>
            <w:pPr>
              <w:spacing w:after="20"/>
              <w:ind w:left="20"/>
              <w:jc w:val="both"/>
            </w:pPr>
            <w:r>
              <w:rPr>
                <w:rFonts w:ascii="Times New Roman"/>
                <w:b w:val="false"/>
                <w:i w:val="false"/>
                <w:color w:val="000000"/>
                <w:sz w:val="20"/>
              </w:rPr>
              <w:t>
 </w:t>
            </w:r>
          </w:p>
          <w:bookmarkEnd w:id="66"/>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117213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67"/>
          <w:p>
            <w:pPr>
              <w:spacing w:after="20"/>
              <w:ind w:left="20"/>
              <w:jc w:val="both"/>
            </w:pPr>
            <w:r>
              <w:rPr>
                <w:rFonts w:ascii="Times New Roman"/>
                <w:b w:val="false"/>
                <w:i w:val="false"/>
                <w:color w:val="000000"/>
                <w:sz w:val="20"/>
              </w:rPr>
              <w:t>
 </w:t>
            </w:r>
          </w:p>
          <w:bookmarkEnd w:id="67"/>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68"/>
          <w:p>
            <w:pPr>
              <w:spacing w:after="20"/>
              <w:ind w:left="20"/>
              <w:jc w:val="both"/>
            </w:pPr>
            <w:r>
              <w:rPr>
                <w:rFonts w:ascii="Times New Roman"/>
                <w:b w:val="false"/>
                <w:i w:val="false"/>
                <w:color w:val="000000"/>
                <w:sz w:val="20"/>
              </w:rPr>
              <w:t>
 </w:t>
            </w:r>
          </w:p>
          <w:bookmarkEnd w:id="68"/>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655116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655116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білім беру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69"/>
          <w:p>
            <w:pPr>
              <w:spacing w:after="20"/>
              <w:ind w:left="20"/>
              <w:jc w:val="both"/>
            </w:pPr>
            <w:r>
              <w:rPr>
                <w:rFonts w:ascii="Times New Roman"/>
                <w:b w:val="false"/>
                <w:i w:val="false"/>
                <w:color w:val="000000"/>
                <w:sz w:val="20"/>
              </w:rPr>
              <w:t>
06</w:t>
            </w:r>
          </w:p>
          <w:bookmarkEnd w:id="69"/>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164872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70"/>
          <w:p>
            <w:pPr>
              <w:spacing w:after="20"/>
              <w:ind w:left="20"/>
              <w:jc w:val="both"/>
            </w:pPr>
            <w:r>
              <w:rPr>
                <w:rFonts w:ascii="Times New Roman"/>
                <w:b w:val="false"/>
                <w:i w:val="false"/>
                <w:color w:val="000000"/>
                <w:sz w:val="20"/>
              </w:rPr>
              <w:t>
 </w:t>
            </w:r>
          </w:p>
          <w:bookmarkEnd w:id="70"/>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71"/>
          <w:p>
            <w:pPr>
              <w:spacing w:after="20"/>
              <w:ind w:left="20"/>
              <w:jc w:val="both"/>
            </w:pPr>
            <w:r>
              <w:rPr>
                <w:rFonts w:ascii="Times New Roman"/>
                <w:b w:val="false"/>
                <w:i w:val="false"/>
                <w:color w:val="000000"/>
                <w:sz w:val="20"/>
              </w:rPr>
              <w:t>
 </w:t>
            </w:r>
          </w:p>
          <w:bookmarkEnd w:id="71"/>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72"/>
          <w:p>
            <w:pPr>
              <w:spacing w:after="20"/>
              <w:ind w:left="20"/>
              <w:jc w:val="both"/>
            </w:pPr>
            <w:r>
              <w:rPr>
                <w:rFonts w:ascii="Times New Roman"/>
                <w:b w:val="false"/>
                <w:i w:val="false"/>
                <w:color w:val="000000"/>
                <w:sz w:val="20"/>
              </w:rPr>
              <w:t>
 </w:t>
            </w:r>
          </w:p>
          <w:bookmarkEnd w:id="72"/>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73"/>
          <w:p>
            <w:pPr>
              <w:spacing w:after="20"/>
              <w:ind w:left="20"/>
              <w:jc w:val="both"/>
            </w:pPr>
            <w:r>
              <w:rPr>
                <w:rFonts w:ascii="Times New Roman"/>
                <w:b w:val="false"/>
                <w:i w:val="false"/>
                <w:color w:val="000000"/>
                <w:sz w:val="20"/>
              </w:rPr>
              <w:t>
 </w:t>
            </w:r>
          </w:p>
          <w:bookmarkEnd w:id="73"/>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74"/>
          <w:p>
            <w:pPr>
              <w:spacing w:after="20"/>
              <w:ind w:left="20"/>
              <w:jc w:val="both"/>
            </w:pPr>
            <w:r>
              <w:rPr>
                <w:rFonts w:ascii="Times New Roman"/>
                <w:b w:val="false"/>
                <w:i w:val="false"/>
                <w:color w:val="000000"/>
                <w:sz w:val="20"/>
              </w:rPr>
              <w:t>
 </w:t>
            </w:r>
          </w:p>
          <w:bookmarkEnd w:id="74"/>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аумақтақ орталығы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75"/>
          <w:p>
            <w:pPr>
              <w:spacing w:after="20"/>
              <w:ind w:left="20"/>
              <w:jc w:val="both"/>
            </w:pPr>
            <w:r>
              <w:rPr>
                <w:rFonts w:ascii="Times New Roman"/>
                <w:b w:val="false"/>
                <w:i w:val="false"/>
                <w:color w:val="000000"/>
                <w:sz w:val="20"/>
              </w:rPr>
              <w:t>
 </w:t>
            </w:r>
          </w:p>
          <w:bookmarkEnd w:id="75"/>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76"/>
          <w:p>
            <w:pPr>
              <w:spacing w:after="20"/>
              <w:ind w:left="20"/>
              <w:jc w:val="both"/>
            </w:pPr>
            <w:r>
              <w:rPr>
                <w:rFonts w:ascii="Times New Roman"/>
                <w:b w:val="false"/>
                <w:i w:val="false"/>
                <w:color w:val="000000"/>
                <w:sz w:val="20"/>
              </w:rPr>
              <w:t>
 </w:t>
            </w:r>
          </w:p>
          <w:bookmarkEnd w:id="76"/>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77"/>
          <w:p>
            <w:pPr>
              <w:spacing w:after="20"/>
              <w:ind w:left="20"/>
              <w:jc w:val="both"/>
            </w:pPr>
            <w:r>
              <w:rPr>
                <w:rFonts w:ascii="Times New Roman"/>
                <w:b w:val="false"/>
                <w:i w:val="false"/>
                <w:color w:val="000000"/>
                <w:sz w:val="20"/>
              </w:rPr>
              <w:t>
 </w:t>
            </w:r>
          </w:p>
          <w:bookmarkEnd w:id="77"/>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78"/>
          <w:p>
            <w:pPr>
              <w:spacing w:after="20"/>
              <w:ind w:left="20"/>
              <w:jc w:val="both"/>
            </w:pPr>
            <w:r>
              <w:rPr>
                <w:rFonts w:ascii="Times New Roman"/>
                <w:b w:val="false"/>
                <w:i w:val="false"/>
                <w:color w:val="000000"/>
                <w:sz w:val="20"/>
              </w:rPr>
              <w:t>
 </w:t>
            </w:r>
          </w:p>
          <w:bookmarkEnd w:id="78"/>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79"/>
          <w:p>
            <w:pPr>
              <w:spacing w:after="20"/>
              <w:ind w:left="20"/>
              <w:jc w:val="both"/>
            </w:pPr>
            <w:r>
              <w:rPr>
                <w:rFonts w:ascii="Times New Roman"/>
                <w:b w:val="false"/>
                <w:i w:val="false"/>
                <w:color w:val="000000"/>
                <w:sz w:val="20"/>
              </w:rPr>
              <w:t>
07</w:t>
            </w:r>
          </w:p>
          <w:bookmarkEnd w:id="79"/>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дамуы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80"/>
          <w:p>
            <w:pPr>
              <w:spacing w:after="20"/>
              <w:ind w:left="20"/>
              <w:jc w:val="both"/>
            </w:pPr>
            <w:r>
              <w:rPr>
                <w:rFonts w:ascii="Times New Roman"/>
                <w:b w:val="false"/>
                <w:i w:val="false"/>
                <w:color w:val="000000"/>
                <w:sz w:val="20"/>
              </w:rPr>
              <w:t>
08</w:t>
            </w:r>
          </w:p>
          <w:bookmarkEnd w:id="80"/>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81"/>
          <w:p>
            <w:pPr>
              <w:spacing w:after="20"/>
              <w:ind w:left="20"/>
              <w:jc w:val="both"/>
            </w:pPr>
            <w:r>
              <w:rPr>
                <w:rFonts w:ascii="Times New Roman"/>
                <w:b w:val="false"/>
                <w:i w:val="false"/>
                <w:color w:val="000000"/>
                <w:sz w:val="20"/>
              </w:rPr>
              <w:t>
 </w:t>
            </w:r>
          </w:p>
          <w:bookmarkEnd w:id="81"/>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82"/>
          <w:p>
            <w:pPr>
              <w:spacing w:after="20"/>
              <w:ind w:left="20"/>
              <w:jc w:val="both"/>
            </w:pPr>
            <w:r>
              <w:rPr>
                <w:rFonts w:ascii="Times New Roman"/>
                <w:b w:val="false"/>
                <w:i w:val="false"/>
                <w:color w:val="000000"/>
                <w:sz w:val="20"/>
              </w:rPr>
              <w:t>
 </w:t>
            </w:r>
          </w:p>
          <w:bookmarkEnd w:id="82"/>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83"/>
          <w:p>
            <w:pPr>
              <w:spacing w:after="20"/>
              <w:ind w:left="20"/>
              <w:jc w:val="both"/>
            </w:pPr>
            <w:r>
              <w:rPr>
                <w:rFonts w:ascii="Times New Roman"/>
                <w:b w:val="false"/>
                <w:i w:val="false"/>
                <w:color w:val="000000"/>
                <w:sz w:val="20"/>
              </w:rPr>
              <w:t>
 </w:t>
            </w:r>
          </w:p>
          <w:bookmarkEnd w:id="83"/>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84"/>
          <w:p>
            <w:pPr>
              <w:spacing w:after="20"/>
              <w:ind w:left="20"/>
              <w:jc w:val="both"/>
            </w:pPr>
            <w:r>
              <w:rPr>
                <w:rFonts w:ascii="Times New Roman"/>
                <w:b w:val="false"/>
                <w:i w:val="false"/>
                <w:color w:val="000000"/>
                <w:sz w:val="20"/>
              </w:rPr>
              <w:t>
 </w:t>
            </w:r>
          </w:p>
          <w:bookmarkEnd w:id="84"/>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85"/>
          <w:p>
            <w:pPr>
              <w:spacing w:after="20"/>
              <w:ind w:left="20"/>
              <w:jc w:val="both"/>
            </w:pPr>
            <w:r>
              <w:rPr>
                <w:rFonts w:ascii="Times New Roman"/>
                <w:b w:val="false"/>
                <w:i w:val="false"/>
                <w:color w:val="000000"/>
                <w:sz w:val="20"/>
              </w:rPr>
              <w:t>
 </w:t>
            </w:r>
          </w:p>
          <w:bookmarkEnd w:id="85"/>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86"/>
          <w:p>
            <w:pPr>
              <w:spacing w:after="20"/>
              <w:ind w:left="20"/>
              <w:jc w:val="both"/>
            </w:pPr>
            <w:r>
              <w:rPr>
                <w:rFonts w:ascii="Times New Roman"/>
                <w:b w:val="false"/>
                <w:i w:val="false"/>
                <w:color w:val="000000"/>
                <w:sz w:val="20"/>
              </w:rPr>
              <w:t>
 </w:t>
            </w:r>
          </w:p>
          <w:bookmarkEnd w:id="86"/>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87"/>
          <w:p>
            <w:pPr>
              <w:spacing w:after="20"/>
              <w:ind w:left="20"/>
              <w:jc w:val="both"/>
            </w:pPr>
            <w:r>
              <w:rPr>
                <w:rFonts w:ascii="Times New Roman"/>
                <w:b w:val="false"/>
                <w:i w:val="false"/>
                <w:color w:val="000000"/>
                <w:sz w:val="20"/>
              </w:rPr>
              <w:t>
 </w:t>
            </w:r>
          </w:p>
          <w:bookmarkEnd w:id="87"/>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88"/>
          <w:p>
            <w:pPr>
              <w:spacing w:after="20"/>
              <w:ind w:left="20"/>
              <w:jc w:val="both"/>
            </w:pPr>
            <w:r>
              <w:rPr>
                <w:rFonts w:ascii="Times New Roman"/>
                <w:b w:val="false"/>
                <w:i w:val="false"/>
                <w:color w:val="000000"/>
                <w:sz w:val="20"/>
              </w:rPr>
              <w:t>
 </w:t>
            </w:r>
          </w:p>
          <w:bookmarkEnd w:id="88"/>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89"/>
          <w:p>
            <w:pPr>
              <w:spacing w:after="20"/>
              <w:ind w:left="20"/>
              <w:jc w:val="both"/>
            </w:pPr>
            <w:r>
              <w:rPr>
                <w:rFonts w:ascii="Times New Roman"/>
                <w:b w:val="false"/>
                <w:i w:val="false"/>
                <w:color w:val="000000"/>
                <w:sz w:val="20"/>
              </w:rPr>
              <w:t>
 </w:t>
            </w:r>
          </w:p>
          <w:bookmarkEnd w:id="89"/>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90"/>
          <w:p>
            <w:pPr>
              <w:spacing w:after="20"/>
              <w:ind w:left="20"/>
              <w:jc w:val="both"/>
            </w:pPr>
            <w:r>
              <w:rPr>
                <w:rFonts w:ascii="Times New Roman"/>
                <w:b w:val="false"/>
                <w:i w:val="false"/>
                <w:color w:val="000000"/>
                <w:sz w:val="20"/>
              </w:rPr>
              <w:t>
 </w:t>
            </w:r>
          </w:p>
          <w:bookmarkEnd w:id="90"/>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91"/>
          <w:p>
            <w:pPr>
              <w:spacing w:after="20"/>
              <w:ind w:left="20"/>
              <w:jc w:val="both"/>
            </w:pPr>
            <w:r>
              <w:rPr>
                <w:rFonts w:ascii="Times New Roman"/>
                <w:b w:val="false"/>
                <w:i w:val="false"/>
                <w:color w:val="000000"/>
                <w:sz w:val="20"/>
              </w:rPr>
              <w:t>
 </w:t>
            </w:r>
          </w:p>
          <w:bookmarkEnd w:id="91"/>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92"/>
          <w:p>
            <w:pPr>
              <w:spacing w:after="20"/>
              <w:ind w:left="20"/>
              <w:jc w:val="both"/>
            </w:pPr>
            <w:r>
              <w:rPr>
                <w:rFonts w:ascii="Times New Roman"/>
                <w:b w:val="false"/>
                <w:i w:val="false"/>
                <w:color w:val="000000"/>
                <w:sz w:val="20"/>
              </w:rPr>
              <w:t>
 </w:t>
            </w:r>
          </w:p>
          <w:bookmarkEnd w:id="92"/>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93"/>
          <w:p>
            <w:pPr>
              <w:spacing w:after="20"/>
              <w:ind w:left="20"/>
              <w:jc w:val="both"/>
            </w:pPr>
            <w:r>
              <w:rPr>
                <w:rFonts w:ascii="Times New Roman"/>
                <w:b w:val="false"/>
                <w:i w:val="false"/>
                <w:color w:val="000000"/>
                <w:sz w:val="20"/>
              </w:rPr>
              <w:t>
 </w:t>
            </w:r>
          </w:p>
          <w:bookmarkEnd w:id="93"/>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94"/>
          <w:p>
            <w:pPr>
              <w:spacing w:after="20"/>
              <w:ind w:left="20"/>
              <w:jc w:val="both"/>
            </w:pPr>
            <w:r>
              <w:rPr>
                <w:rFonts w:ascii="Times New Roman"/>
                <w:b w:val="false"/>
                <w:i w:val="false"/>
                <w:color w:val="000000"/>
                <w:sz w:val="20"/>
              </w:rPr>
              <w:t>
 </w:t>
            </w:r>
          </w:p>
          <w:bookmarkEnd w:id="94"/>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95"/>
          <w:p>
            <w:pPr>
              <w:spacing w:after="20"/>
              <w:ind w:left="20"/>
              <w:jc w:val="both"/>
            </w:pPr>
            <w:r>
              <w:rPr>
                <w:rFonts w:ascii="Times New Roman"/>
                <w:b w:val="false"/>
                <w:i w:val="false"/>
                <w:color w:val="000000"/>
                <w:sz w:val="20"/>
              </w:rPr>
              <w:t>
 </w:t>
            </w:r>
          </w:p>
          <w:bookmarkEnd w:id="95"/>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96"/>
          <w:p>
            <w:pPr>
              <w:spacing w:after="20"/>
              <w:ind w:left="20"/>
              <w:jc w:val="both"/>
            </w:pPr>
            <w:r>
              <w:rPr>
                <w:rFonts w:ascii="Times New Roman"/>
                <w:b w:val="false"/>
                <w:i w:val="false"/>
                <w:color w:val="000000"/>
                <w:sz w:val="20"/>
              </w:rPr>
              <w:t>
09</w:t>
            </w:r>
          </w:p>
          <w:bookmarkEnd w:id="96"/>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97"/>
          <w:p>
            <w:pPr>
              <w:spacing w:after="20"/>
              <w:ind w:left="20"/>
              <w:jc w:val="both"/>
            </w:pPr>
            <w:r>
              <w:rPr>
                <w:rFonts w:ascii="Times New Roman"/>
                <w:b w:val="false"/>
                <w:i w:val="false"/>
                <w:color w:val="000000"/>
                <w:sz w:val="20"/>
              </w:rPr>
              <w:t>
10</w:t>
            </w:r>
          </w:p>
          <w:bookmarkEnd w:id="97"/>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98"/>
          <w:p>
            <w:pPr>
              <w:spacing w:after="20"/>
              <w:ind w:left="20"/>
              <w:jc w:val="both"/>
            </w:pPr>
            <w:r>
              <w:rPr>
                <w:rFonts w:ascii="Times New Roman"/>
                <w:b w:val="false"/>
                <w:i w:val="false"/>
                <w:color w:val="000000"/>
                <w:sz w:val="20"/>
              </w:rPr>
              <w:t>
 </w:t>
            </w:r>
          </w:p>
          <w:bookmarkEnd w:id="98"/>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99"/>
          <w:p>
            <w:pPr>
              <w:spacing w:after="20"/>
              <w:ind w:left="20"/>
              <w:jc w:val="both"/>
            </w:pPr>
            <w:r>
              <w:rPr>
                <w:rFonts w:ascii="Times New Roman"/>
                <w:b w:val="false"/>
                <w:i w:val="false"/>
                <w:color w:val="000000"/>
                <w:sz w:val="20"/>
              </w:rPr>
              <w:t>
 </w:t>
            </w:r>
          </w:p>
          <w:bookmarkEnd w:id="99"/>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00"/>
          <w:p>
            <w:pPr>
              <w:spacing w:after="20"/>
              <w:ind w:left="20"/>
              <w:jc w:val="both"/>
            </w:pPr>
            <w:r>
              <w:rPr>
                <w:rFonts w:ascii="Times New Roman"/>
                <w:b w:val="false"/>
                <w:i w:val="false"/>
                <w:color w:val="000000"/>
                <w:sz w:val="20"/>
              </w:rPr>
              <w:t>
 </w:t>
            </w:r>
          </w:p>
          <w:bookmarkEnd w:id="100"/>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(биотермилық шұнқырлардың) жұмыс істеуін қамтамасыз 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01"/>
          <w:p>
            <w:pPr>
              <w:spacing w:after="20"/>
              <w:ind w:left="20"/>
              <w:jc w:val="both"/>
            </w:pPr>
            <w:r>
              <w:rPr>
                <w:rFonts w:ascii="Times New Roman"/>
                <w:b w:val="false"/>
                <w:i w:val="false"/>
                <w:color w:val="000000"/>
                <w:sz w:val="20"/>
              </w:rPr>
              <w:t>
 </w:t>
            </w:r>
          </w:p>
          <w:bookmarkEnd w:id="101"/>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02"/>
          <w:p>
            <w:pPr>
              <w:spacing w:after="20"/>
              <w:ind w:left="20"/>
              <w:jc w:val="both"/>
            </w:pPr>
            <w:r>
              <w:rPr>
                <w:rFonts w:ascii="Times New Roman"/>
                <w:b w:val="false"/>
                <w:i w:val="false"/>
                <w:color w:val="000000"/>
                <w:sz w:val="20"/>
              </w:rPr>
              <w:t>
 </w:t>
            </w:r>
          </w:p>
          <w:bookmarkEnd w:id="102"/>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03"/>
          <w:p>
            <w:pPr>
              <w:spacing w:after="20"/>
              <w:ind w:left="20"/>
              <w:jc w:val="both"/>
            </w:pPr>
            <w:r>
              <w:rPr>
                <w:rFonts w:ascii="Times New Roman"/>
                <w:b w:val="false"/>
                <w:i w:val="false"/>
                <w:color w:val="000000"/>
                <w:sz w:val="20"/>
              </w:rPr>
              <w:t>
 </w:t>
            </w:r>
          </w:p>
          <w:bookmarkEnd w:id="103"/>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04"/>
          <w:p>
            <w:pPr>
              <w:spacing w:after="20"/>
              <w:ind w:left="20"/>
              <w:jc w:val="both"/>
            </w:pPr>
            <w:r>
              <w:rPr>
                <w:rFonts w:ascii="Times New Roman"/>
                <w:b w:val="false"/>
                <w:i w:val="false"/>
                <w:color w:val="000000"/>
                <w:sz w:val="20"/>
              </w:rPr>
              <w:t>
 </w:t>
            </w:r>
          </w:p>
          <w:bookmarkEnd w:id="104"/>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05"/>
          <w:p>
            <w:pPr>
              <w:spacing w:after="20"/>
              <w:ind w:left="20"/>
              <w:jc w:val="both"/>
            </w:pPr>
            <w:r>
              <w:rPr>
                <w:rFonts w:ascii="Times New Roman"/>
                <w:b w:val="false"/>
                <w:i w:val="false"/>
                <w:color w:val="000000"/>
                <w:sz w:val="20"/>
              </w:rPr>
              <w:t>
 </w:t>
            </w:r>
          </w:p>
          <w:bookmarkEnd w:id="105"/>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және жер қатынастары саласындағы өзге де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06"/>
          <w:p>
            <w:pPr>
              <w:spacing w:after="20"/>
              <w:ind w:left="20"/>
              <w:jc w:val="both"/>
            </w:pPr>
            <w:r>
              <w:rPr>
                <w:rFonts w:ascii="Times New Roman"/>
                <w:b w:val="false"/>
                <w:i w:val="false"/>
                <w:color w:val="000000"/>
                <w:sz w:val="20"/>
              </w:rPr>
              <w:t>
11</w:t>
            </w:r>
          </w:p>
          <w:bookmarkEnd w:id="106"/>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07"/>
          <w:p>
            <w:pPr>
              <w:spacing w:after="20"/>
              <w:ind w:left="20"/>
              <w:jc w:val="both"/>
            </w:pPr>
            <w:r>
              <w:rPr>
                <w:rFonts w:ascii="Times New Roman"/>
                <w:b w:val="false"/>
                <w:i w:val="false"/>
                <w:color w:val="000000"/>
                <w:sz w:val="20"/>
              </w:rPr>
              <w:t>
 </w:t>
            </w:r>
          </w:p>
          <w:bookmarkEnd w:id="107"/>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08"/>
          <w:p>
            <w:pPr>
              <w:spacing w:after="20"/>
              <w:ind w:left="20"/>
              <w:jc w:val="both"/>
            </w:pPr>
            <w:r>
              <w:rPr>
                <w:rFonts w:ascii="Times New Roman"/>
                <w:b w:val="false"/>
                <w:i w:val="false"/>
                <w:color w:val="000000"/>
                <w:sz w:val="20"/>
              </w:rPr>
              <w:t>
 </w:t>
            </w:r>
          </w:p>
          <w:bookmarkEnd w:id="108"/>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09"/>
          <w:p>
            <w:pPr>
              <w:spacing w:after="20"/>
              <w:ind w:left="20"/>
              <w:jc w:val="both"/>
            </w:pPr>
            <w:r>
              <w:rPr>
                <w:rFonts w:ascii="Times New Roman"/>
                <w:b w:val="false"/>
                <w:i w:val="false"/>
                <w:color w:val="000000"/>
                <w:sz w:val="20"/>
              </w:rPr>
              <w:t>
 </w:t>
            </w:r>
          </w:p>
          <w:bookmarkEnd w:id="109"/>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10"/>
          <w:p>
            <w:pPr>
              <w:spacing w:after="20"/>
              <w:ind w:left="20"/>
              <w:jc w:val="both"/>
            </w:pPr>
            <w:r>
              <w:rPr>
                <w:rFonts w:ascii="Times New Roman"/>
                <w:b w:val="false"/>
                <w:i w:val="false"/>
                <w:color w:val="000000"/>
                <w:sz w:val="20"/>
              </w:rPr>
              <w:t>
 </w:t>
            </w:r>
          </w:p>
          <w:bookmarkEnd w:id="110"/>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және қала құрылысы бөлімі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11"/>
          <w:p>
            <w:pPr>
              <w:spacing w:after="20"/>
              <w:ind w:left="20"/>
              <w:jc w:val="both"/>
            </w:pPr>
            <w:r>
              <w:rPr>
                <w:rFonts w:ascii="Times New Roman"/>
                <w:b w:val="false"/>
                <w:i w:val="false"/>
                <w:color w:val="000000"/>
                <w:sz w:val="20"/>
              </w:rPr>
              <w:t>
 </w:t>
            </w:r>
          </w:p>
          <w:bookmarkEnd w:id="111"/>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12"/>
          <w:p>
            <w:pPr>
              <w:spacing w:after="20"/>
              <w:ind w:left="20"/>
              <w:jc w:val="both"/>
            </w:pPr>
            <w:r>
              <w:rPr>
                <w:rFonts w:ascii="Times New Roman"/>
                <w:b w:val="false"/>
                <w:i w:val="false"/>
                <w:color w:val="000000"/>
                <w:sz w:val="20"/>
              </w:rPr>
              <w:t>
12</w:t>
            </w:r>
          </w:p>
          <w:bookmarkEnd w:id="112"/>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инфрақұрылымды дамыту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13"/>
          <w:p>
            <w:pPr>
              <w:spacing w:after="20"/>
              <w:ind w:left="20"/>
              <w:jc w:val="both"/>
            </w:pPr>
            <w:r>
              <w:rPr>
                <w:rFonts w:ascii="Times New Roman"/>
                <w:b w:val="false"/>
                <w:i w:val="false"/>
                <w:color w:val="000000"/>
                <w:sz w:val="20"/>
              </w:rPr>
              <w:t>
13</w:t>
            </w:r>
          </w:p>
          <w:bookmarkEnd w:id="113"/>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14"/>
          <w:p>
            <w:pPr>
              <w:spacing w:after="20"/>
              <w:ind w:left="20"/>
              <w:jc w:val="both"/>
            </w:pPr>
            <w:r>
              <w:rPr>
                <w:rFonts w:ascii="Times New Roman"/>
                <w:b w:val="false"/>
                <w:i w:val="false"/>
                <w:color w:val="000000"/>
                <w:sz w:val="20"/>
              </w:rPr>
              <w:t>
 </w:t>
            </w:r>
          </w:p>
          <w:bookmarkEnd w:id="114"/>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15"/>
          <w:p>
            <w:pPr>
              <w:spacing w:after="20"/>
              <w:ind w:left="20"/>
              <w:jc w:val="both"/>
            </w:pPr>
            <w:r>
              <w:rPr>
                <w:rFonts w:ascii="Times New Roman"/>
                <w:b w:val="false"/>
                <w:i w:val="false"/>
                <w:color w:val="000000"/>
                <w:sz w:val="20"/>
              </w:rPr>
              <w:t>
14</w:t>
            </w:r>
          </w:p>
          <w:bookmarkEnd w:id="115"/>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Борышқы қызмет көрсету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Борышқы қызмет көрсету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16"/>
          <w:p>
            <w:pPr>
              <w:spacing w:after="20"/>
              <w:ind w:left="20"/>
              <w:jc w:val="both"/>
            </w:pPr>
            <w:r>
              <w:rPr>
                <w:rFonts w:ascii="Times New Roman"/>
                <w:b w:val="false"/>
                <w:i w:val="false"/>
                <w:color w:val="000000"/>
                <w:sz w:val="20"/>
              </w:rPr>
              <w:t>
15</w:t>
            </w:r>
          </w:p>
          <w:bookmarkEnd w:id="116"/>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461216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461216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461216</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150479</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272643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3265"/>
        <w:gridCol w:w="25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17"/>
          <w:p>
            <w:pPr>
              <w:spacing w:after="20"/>
              <w:ind w:left="20"/>
              <w:jc w:val="both"/>
            </w:pPr>
            <w:r>
              <w:rPr>
                <w:rFonts w:ascii="Times New Roman"/>
                <w:b w:val="false"/>
                <w:i w:val="false"/>
                <w:color w:val="000000"/>
                <w:sz w:val="20"/>
              </w:rPr>
              <w:t>
Функционалдық топ</w:t>
            </w:r>
          </w:p>
          <w:bookmarkEnd w:id="117"/>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18"/>
          <w:p>
            <w:pPr>
              <w:spacing w:after="20"/>
              <w:ind w:left="20"/>
              <w:jc w:val="both"/>
            </w:pPr>
            <w:r>
              <w:rPr>
                <w:rFonts w:ascii="Times New Roman"/>
                <w:b w:val="false"/>
                <w:i w:val="false"/>
                <w:color w:val="000000"/>
                <w:sz w:val="20"/>
              </w:rPr>
              <w:t>
16</w:t>
            </w:r>
          </w:p>
          <w:bookmarkEnd w:id="118"/>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769"/>
        <w:gridCol w:w="1621"/>
        <w:gridCol w:w="1622"/>
        <w:gridCol w:w="5048"/>
        <w:gridCol w:w="2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19"/>
          <w:p>
            <w:pPr>
              <w:spacing w:after="20"/>
              <w:ind w:left="20"/>
              <w:jc w:val="both"/>
            </w:pPr>
            <w:r>
              <w:rPr>
                <w:rFonts w:ascii="Times New Roman"/>
                <w:b w:val="false"/>
                <w:i w:val="false"/>
                <w:color w:val="000000"/>
                <w:sz w:val="20"/>
              </w:rPr>
              <w:t>
Функционалдық топ</w:t>
            </w:r>
          </w:p>
          <w:bookmarkEnd w:id="119"/>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20"/>
          <w:p>
            <w:pPr>
              <w:spacing w:after="20"/>
              <w:ind w:left="20"/>
              <w:jc w:val="both"/>
            </w:pPr>
            <w:r>
              <w:rPr>
                <w:rFonts w:ascii="Times New Roman"/>
                <w:b w:val="false"/>
                <w:i w:val="false"/>
                <w:color w:val="000000"/>
                <w:sz w:val="20"/>
              </w:rPr>
              <w:t>
10</w:t>
            </w:r>
          </w:p>
          <w:bookmarkEnd w:id="120"/>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21"/>
          <w:p>
            <w:pPr>
              <w:spacing w:after="20"/>
              <w:ind w:left="20"/>
              <w:jc w:val="both"/>
            </w:pPr>
            <w:r>
              <w:rPr>
                <w:rFonts w:ascii="Times New Roman"/>
                <w:b w:val="false"/>
                <w:i w:val="false"/>
                <w:color w:val="000000"/>
                <w:sz w:val="20"/>
              </w:rPr>
              <w:t>
 </w:t>
            </w:r>
          </w:p>
          <w:bookmarkEnd w:id="121"/>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22"/>
          <w:p>
            <w:pPr>
              <w:spacing w:after="20"/>
              <w:ind w:left="20"/>
              <w:jc w:val="both"/>
            </w:pPr>
            <w:r>
              <w:rPr>
                <w:rFonts w:ascii="Times New Roman"/>
                <w:b w:val="false"/>
                <w:i w:val="false"/>
                <w:color w:val="000000"/>
                <w:sz w:val="20"/>
              </w:rPr>
              <w:t>
 </w:t>
            </w:r>
          </w:p>
          <w:bookmarkEnd w:id="122"/>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23"/>
          <w:p>
            <w:pPr>
              <w:spacing w:after="20"/>
              <w:ind w:left="20"/>
              <w:jc w:val="both"/>
            </w:pPr>
            <w:r>
              <w:rPr>
                <w:rFonts w:ascii="Times New Roman"/>
                <w:b w:val="false"/>
                <w:i w:val="false"/>
                <w:color w:val="000000"/>
                <w:sz w:val="20"/>
              </w:rPr>
              <w:t>
 </w:t>
            </w:r>
          </w:p>
          <w:bookmarkEnd w:id="123"/>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несиелер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