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27e" w14:textId="6f2e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әкімдігінің 2015 жылғы 13 шілдедегі № 161 "Мақат ауданының тұрғын үй инспекциясы бөлімі" мемлекеттік мекемесін құру және Ережесін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2018 жылғы 15 тамыздағы № 137 қаулысы. Атырау облысының Әділет департаментінде 2018 жылғы 23 тамызда № 4231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Республикасының 2016 жылғы 6 сәуірдегі Заңының 27 бабына сәйкес Мақат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әкімдігінің 2015 жылғы 13 шілдедегі № 161 "Мақат ауданының тұрғын үй инспекциясы бөлімі" мемлекеттік мекемесін құру және Ережесін бекіту туралы" (нормативтік құқықтық актілерді мемлекеттік тіркеу тізілімінде № 3278 болып тіркелген, аудандық "Мақат тынысы" газетінде 2015 жылы 13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"Мақат ауданы әкімінің аппараты" мемлекеттік мекемесінің басшысы Ж.М. Есенгалиевке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