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9f62d" w14:textId="a09f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14 желтоқсандағы № 139-VІ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Атырау облысы Мақат ауданы мәслихатының 2018 жылғы 10 қыркүйектегі № 202-VI шешімі. Атырау облысының Әділет департаментінде 2018 жылғы 26 қыркүйекте № 4240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 ұсынған 2018-2020 жылдарға арналған ауданның бюджетін нақтылау туралы ұсынысын қарап, Мақат аудандық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Аудандық мәслихаттың 2017 жылғы 14 желтоқсандағы ХХ сессиясының № 139-VІ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4028 санымен тіркелген, 2018 жылғы 12 қаңтарда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Start w:name="z8" w:id="2"/>
    <w:p>
      <w:pPr>
        <w:spacing w:after="0"/>
        <w:ind w:left="0"/>
        <w:jc w:val="both"/>
      </w:pPr>
      <w:r>
        <w:rPr>
          <w:rFonts w:ascii="Times New Roman"/>
          <w:b w:val="false"/>
          <w:i w:val="false"/>
          <w:color w:val="000000"/>
          <w:sz w:val="28"/>
        </w:rPr>
        <w:t>
      "3 641 961" сандары "4 103 427" сандарымен ауыстырылсын;</w:t>
      </w:r>
    </w:p>
    <w:bookmarkEnd w:id="2"/>
    <w:bookmarkStart w:name="z9" w:id="3"/>
    <w:p>
      <w:pPr>
        <w:spacing w:after="0"/>
        <w:ind w:left="0"/>
        <w:jc w:val="both"/>
      </w:pPr>
      <w:r>
        <w:rPr>
          <w:rFonts w:ascii="Times New Roman"/>
          <w:b w:val="false"/>
          <w:i w:val="false"/>
          <w:color w:val="000000"/>
          <w:sz w:val="28"/>
        </w:rPr>
        <w:t>
      "1 671 738" сандары "2 133 204" сандарымен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11" w:id="4"/>
    <w:p>
      <w:pPr>
        <w:spacing w:after="0"/>
        <w:ind w:left="0"/>
        <w:jc w:val="both"/>
      </w:pPr>
      <w:r>
        <w:rPr>
          <w:rFonts w:ascii="Times New Roman"/>
          <w:b w:val="false"/>
          <w:i w:val="false"/>
          <w:color w:val="000000"/>
          <w:sz w:val="28"/>
        </w:rPr>
        <w:t xml:space="preserve">
      "3 744 717" сандары "4 206 183" сандарымен ауыстырылсын. </w:t>
      </w:r>
    </w:p>
    <w:bookmarkEnd w:id="4"/>
    <w:bookmarkStart w:name="z12" w:id="5"/>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 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5"/>
    <w:bookmarkStart w:name="z13" w:id="6"/>
    <w:p>
      <w:pPr>
        <w:spacing w:after="0"/>
        <w:ind w:left="0"/>
        <w:jc w:val="both"/>
      </w:pPr>
      <w:r>
        <w:rPr>
          <w:rFonts w:ascii="Times New Roman"/>
          <w:b w:val="false"/>
          <w:i w:val="false"/>
          <w:color w:val="000000"/>
          <w:sz w:val="28"/>
        </w:rPr>
        <w:t>
      3. Осы шешімнің орындалуын бақылау аудандық мәслихаттың экономика мен бюджет, өнеркәсіп, кәсіпкерлікті дамыту және заңдылықты сақтау жөніндегі тұрақты комиссиясына (А. Қабдолов) жүктелсін.</w:t>
      </w:r>
    </w:p>
    <w:bookmarkEnd w:id="6"/>
    <w:bookmarkStart w:name="z14" w:id="7"/>
    <w:p>
      <w:pPr>
        <w:spacing w:after="0"/>
        <w:ind w:left="0"/>
        <w:jc w:val="both"/>
      </w:pPr>
      <w:r>
        <w:rPr>
          <w:rFonts w:ascii="Times New Roman"/>
          <w:b w:val="false"/>
          <w:i w:val="false"/>
          <w:color w:val="000000"/>
          <w:sz w:val="28"/>
        </w:rPr>
        <w:t>
      4. Осы шешім 2018 жылдың 1 қаңтарынан бастап қолданысқа енгiзiледi.</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w:t>
            </w:r>
            <w:r>
              <w:br/>
            </w:r>
            <w:r>
              <w:rPr>
                <w:rFonts w:ascii="Times New Roman"/>
                <w:b w:val="false"/>
                <w:i/>
                <w:color w:val="000000"/>
                <w:sz w:val="20"/>
              </w:rPr>
              <w:t>ХХХ сессиясының төрағасы,</w:t>
            </w:r>
            <w:r>
              <w:br/>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10 қыркүйектегі аудандық мәслихаттың № 202-VI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14 желтоксандағы аудандық мәслихаттың № 139-VI шешіміне № 1 қосымша</w:t>
            </w:r>
          </w:p>
        </w:tc>
      </w:tr>
    </w:tbl>
    <w:bookmarkStart w:name="z18" w:id="8"/>
    <w:p>
      <w:pPr>
        <w:spacing w:after="0"/>
        <w:ind w:left="0"/>
        <w:jc w:val="left"/>
      </w:pPr>
      <w:r>
        <w:rPr>
          <w:rFonts w:ascii="Times New Roman"/>
          <w:b/>
          <w:i w:val="false"/>
          <w:color w:val="000000"/>
        </w:rPr>
        <w:t xml:space="preserve"> 2018 жылға арналған аудандық бюджеті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877"/>
        <w:gridCol w:w="1192"/>
        <w:gridCol w:w="7220"/>
        <w:gridCol w:w="24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4103427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1950105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229743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229743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1487813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1461195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несиелер бойынша сыйақылар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тауарларлы (жұмыстарды, қызметтерді) өткізуден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тауарларлы (жұмыстарды, қызметтерді) өткізуден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санкциалар, өндіріп алулар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санкциалар, өндіріп алулар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2133204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2133204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2133204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2085"/>
        <w:gridCol w:w="2832"/>
        <w:gridCol w:w="2465"/>
        <w:gridCol w:w="35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630"/>
        <w:gridCol w:w="2214"/>
        <w:gridCol w:w="4223"/>
        <w:gridCol w:w="31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1966"/>
        <w:gridCol w:w="2671"/>
        <w:gridCol w:w="1620"/>
        <w:gridCol w:w="47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Cанаты</w:t>
            </w:r>
          </w:p>
        </w:tc>
        <w:tc>
          <w:tcPr>
            <w:tcW w:w="4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9"/>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102756</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102756</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714"/>
        <w:gridCol w:w="1179"/>
        <w:gridCol w:w="1179"/>
        <w:gridCol w:w="5940"/>
        <w:gridCol w:w="24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4206183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399085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114998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282436</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25506</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25006</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209797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21834</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21714</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ауқымдағы төтенше жағдайлардың алдын алу және оларды жою</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өоттерінің, сондай-ақ мемлекеттік өртке қарсы қызмет органдарды құрылдмаған елді мекендерде өрттердің алдын алу және оларды сөндіру жөніндегі іс-шаралар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қаіпсіздік, құқықтық, сот, қылмыстық-атқару қызметі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жол қозғалысы қауіпсіздігін қамтамасыз ету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2644292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және оқыту объектілерін салу және реконструкциялау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2006208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1933550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1794112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609051</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609051</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білім беру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106356</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375052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163931</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163931</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66829</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аумақтақ орталығы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17689</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299259</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35226</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18439</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16899</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дамуы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193921</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193921</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182921</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128506</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29076</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28376</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24794</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(биотермилық шұнқырлардың) жұмыс істеуін қамтамасыз 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Қанғыбас иттер мен мысықтарды аулауды және жоюды ұйымдастыру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қойлатын және жойлатын ауру жануарлардың, жануарлардан алынатын өнімдер мен шикізаттың құнын иелеріне өтеуге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және жер қатынастары саласындағы өзге де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және қала құрылысы бөлімі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инфрақұрылымды дамыту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саңызы бар (ауылдық), қала маңындағы және ауданішілік қатынастар бойынша жолаушылар тасымалдарын субсидиялау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10224</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10224</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Борышқы қызмет көрсету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Борышқы қызмет көрсету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432312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432312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432312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272643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769"/>
        <w:gridCol w:w="1621"/>
        <w:gridCol w:w="1622"/>
        <w:gridCol w:w="5048"/>
        <w:gridCol w:w="20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несиелер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3265"/>
        <w:gridCol w:w="25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