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b1b0" w14:textId="ed1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27 желтоқсандағы № 147-VІ "2018-2020 жылдарға арналған Мақат және Доссор кенттерінің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2018 жылғы 28 қыркүйектегі № 207-VI шешімі. Атырау облысының Әділет департаментінде 2018 жылғы 8 қазанда № 4254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Мақат және Доссор кентерінің бюджеттерін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27 желтоқсандағы ХХІ сессиясының № 147-VІ "2018–2020 жылдарға арналған Мақат және Доссор кенттерінің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4043 санымен тіркелген, 2018 жылғы 19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"469 649" сандары "470 574" сандарымен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"49 780" сандары "34 222" сандарымен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"8 285" сандары "8 800" сандарымен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"411 584" сандары "427 552"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"469 649" сандары "470 574" сандарымен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"305 566" сандары "323 852" сандарымен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"38 971" сандары "28 986" сандарымен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"265 619" сандары "293 890"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"305 566" сандары "323 852" сандарымен ауыстырылсын.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4,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енгiзiледi.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ХХXІ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қыркүйектегі аудандық мәслихаттың № 207-VI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желтоксандағы аудандық мәслихаттың № 147-VI  шешіміне № 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Мақат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қайтаруды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қыркүйектегі аудандық мәслихаттың № 207-VI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 аудандық мәслихаттың № 147-VI шешіміне № 4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Доссор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  <w:bookmarkEnd w:id="1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тәрбиелей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