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e042" w14:textId="d31e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14 желтоқсандағы № 104-VI "Қазақстан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2018 жылғы 26 қаңтардағы № 261-VI шешімі. Атырау облысының Әділет департаментінде 2018 жылғы 14 ақпанда № 4056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104-VІ "Қазақстан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туралы" (нормативтік құқықтық актілерді мемлекеттік тіркеу тізілімінде № 3769 санымен тіркелген, 2017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салық және бюджет саясаты жөніндегі тұрақты комиссиясына (төрағасы Р.Сұлтанияев)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ХХІV сессия төрағасының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