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ae51" w14:textId="4b2ae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14 желтоқсандағы № 244-VІ "2018-2020 жылдарға арналған ауданның бюджетін бекіту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мәслихатының 2018 жылғы 20 наурыздағы № 277-VI шешімі. Атырау облысының Әділет департаментінде 2018 жылғы 13 сәуірде № 4118 болып тіркелді. Күші жойылды - Атырау облысы Құрманғазы аудандық мәслихатының 2019 жылғы 4 шілдедегі № 426-VI (алғашқы ресми жарияланған күнінен кейін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Құрманғазы аудандық мәслихатының 04.07.2019 № </w:t>
      </w:r>
      <w:r>
        <w:rPr>
          <w:rFonts w:ascii="Times New Roman"/>
          <w:b w:val="false"/>
          <w:i w:val="false"/>
          <w:color w:val="ff0000"/>
          <w:sz w:val="28"/>
        </w:rPr>
        <w:t>426-VI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 әкімдігінің 2018 жылғы 13 наурыздағы № 08-01-01/630 ұсынысына сәйкес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2017 жылғы 14 желтоқсандағы № 244-VІ "2018-2020 жылдарға арналған ауданның бюджетін бекіту туралы" (нормативтік құқықтық актілерді мемлекеттік тіркеу тізілімінде № 4030 санымен тіркелген, 2018 жылғы 11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"7 645 206" сандары "11 371 434" сандарымен ауыстырылсын;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"1 711 756" сандары "2 476 753"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"10 801" сандары "10 815" сандарымен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"5 908 449" сандары "8 869 666" сандарымен ауыстырылсын;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1 - тармақтың 2) тармақшасында: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"7 645 206" сандары "11 496 716" сандарымен ауыстырылсын;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1 - тармақтың 5) тармақшасында: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"-6 506" сандары "-131 788" сандарымен ауыстырылсын;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1 - тармақтың 6) тармақшасында: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"6 506" сандары "131 788" сандарымен ауыстырылсын;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"125 282" сандарымен ауыстырылсын;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 келесі мазмұндағы 6-1 тармақпен толықтырылсын: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2018 жылға аудандық бюджеттен ауылдық округтердің бюджеттеріне төмендегідей көлемдерде трансферттер беру белгіленсін: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ұйымдарын ағымдағы ұстауға және материалдық-техникалық жарақтандыруға 28 125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 жұмыстарын жүргізуге 29 526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округтерді құжаттандыруға және ағымдағы ұстау шығындарына 67 578 мың теңге".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"198 661" сандары "433 621" сандарымен ауыстырылсын;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"68 444" сандары "209 233" сандарымен ауыстырылсын;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"11 102" сандары "111 857" сандарымен ауыстырылсын;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"100 000" сандары "600 000" сандарымен ауыстырылсын;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"нәтижелі жұмыспен қамтуды және жаппай кәсіпкерлікті дамыту бағдарламасы шеңберінде ауылдық елді мекендердің объектілерін жөндеуге 357 761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ұйымдарын ағымдағы ұстауға және материалдық-техникалық жарақтандыруға 37 399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азаматтардың жекелеген санаттарына әлеуметтік көмек көрсетуге 53 620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 жұмыстарын жүргізуге 126 344 мың теңге".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"90 773" сандары "135 581" сандарымен ауыстырылсын;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"30 000" сандары "84 394" сандарымен ауыстырылсын;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"5 637" сандары "9 617" сандарымен ауыстырылсын;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"4 258" сандары "4 607" сандарымен ауыстырылсын;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"12 500" сандары "16 331" сандарымен ауыстырылсын;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"23 044" сандары "70 847" сандарымен ауыстырылсын;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"227 822" сандары "1 482 246" сандарымен ауыстырылсын;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мазмұндалсын.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экономика, салық және бюджет саясаты жөніндегі тұрақты комиссиясына (төрағасы Р. Сұлтанияев) жүктелсін.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ХХVІ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М.Қуаншалиев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Б.Жүгінісов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№277-VI шешіміне 1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№244 -VІ шешіміне 1 қосымша</w:t>
            </w:r>
          </w:p>
        </w:tc>
      </w:tr>
    </w:tbl>
    <w:bookmarkStart w:name="z4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6613"/>
        <w:gridCol w:w="3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8"/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11 371 434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2 476 753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1 846 053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1 817 673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7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0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6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8 869 666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8 869 666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8 869 666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2 304 895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1 803 623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4 761 148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2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3"/>
        <w:gridCol w:w="1083"/>
        <w:gridCol w:w="5745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5"/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11 496 716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478 851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 ) әкiмiнiң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мақсатында мүлiктi бағалауды жүргiзу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6 010 596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733 072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бiлiм бөлiмi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733 072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4 145 615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бiлiм бөлiмi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4 035 155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бiлiм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3 867 515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бiлiм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 өспірімдерге спорт бойынша қосымша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1 131 909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бiлiм бөлiмi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1 131 909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бiлiм беру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(аудандық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868 548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795 558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әлеуметтiк бағдарламалар және азаматтық хал актілерін тіркеу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әлеуметтік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470 130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әлеуметтiк бағдарламалар және азаматтық хал актілерін тіркеу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465 792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бiлiм беру, әлеуметтiк қамтамасыз ету, мәдениет, спорт және ветеринар мамандарына отын сатып алуға Қазақстан Республикасының заңнамасына сәйкес әлеуметтiк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610 743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472 162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көлiгi және автомобиль жолдары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жобалау, салу және (немесе) сатып алу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инженерлік коммуникациялық инфрақұрылымдардың дамуы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көлiгi және автомобиль жолдары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жүйесiн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саясат,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шаруашылық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обьектілерін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 шаралар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Өнеркәсiп, сәулет, қала құрылысы және құрылыс қызметi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қала құрылысы және құрылыс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2 137 687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2 137 687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2 137 687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1 530 687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жергiлiктi атқарушы органының резервi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750 797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750 797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750 797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-131 788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№277-VI шешіміне 2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№244 -VІ шешіміне 5 қосымша</w:t>
            </w:r>
          </w:p>
        </w:tc>
      </w:tr>
    </w:tbl>
    <w:bookmarkStart w:name="z308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ауылдық округтер әкімдері аппараты арқылы бюджеттік бағдарламаларды қаржыландыру мөлшері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3257"/>
        <w:gridCol w:w="1599"/>
        <w:gridCol w:w="1599"/>
        <w:gridCol w:w="1599"/>
        <w:gridCol w:w="1599"/>
        <w:gridCol w:w="159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  <w:bookmarkEnd w:id="10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Қиғаш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105"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bookmarkEnd w:id="106"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107"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108"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109"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110"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 мен ұйымдардың күрделі шығыстары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111"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32837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33728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28448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32199</w:t>
            </w:r>
          </w:p>
        </w:tc>
      </w:tr>
    </w:tbl>
    <w:bookmarkStart w:name="z3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4"/>
        <w:gridCol w:w="4273"/>
        <w:gridCol w:w="2097"/>
        <w:gridCol w:w="2097"/>
        <w:gridCol w:w="245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  <w:bookmarkEnd w:id="1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мың теңге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115"/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19458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18213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132933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bookmarkEnd w:id="116"/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117"/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118"/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73158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119"/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120"/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 мен ұйымдардың күрделі шығыстары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121"/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32692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35306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№277-VI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№244-VI шешіміне 6 қосымша</w:t>
            </w:r>
          </w:p>
        </w:tc>
      </w:tr>
    </w:tbl>
    <w:bookmarkStart w:name="z332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жергілікті өзін-өзі басқару органдарына берілетін трансферттер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5"/>
        <w:gridCol w:w="2011"/>
        <w:gridCol w:w="1775"/>
        <w:gridCol w:w="1776"/>
        <w:gridCol w:w="1407"/>
        <w:gridCol w:w="1408"/>
        <w:gridCol w:w="14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  <w:bookmarkEnd w:id="12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</w:t>
            </w:r>
          </w:p>
          <w:bookmarkEnd w:id="125"/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</w:t>
            </w:r>
          </w:p>
          <w:bookmarkEnd w:id="126"/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104302</w:t>
            </w:r>
          </w:p>
          <w:bookmarkEnd w:id="127"/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104401</w:t>
            </w:r>
          </w:p>
          <w:bookmarkEnd w:id="128"/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104402</w:t>
            </w:r>
          </w:p>
          <w:bookmarkEnd w:id="129"/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5"/>
        <w:gridCol w:w="2419"/>
        <w:gridCol w:w="2136"/>
        <w:gridCol w:w="2136"/>
        <w:gridCol w:w="258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  <w:bookmarkEnd w:id="1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Қиғаш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мың теңге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</w:t>
            </w:r>
          </w:p>
          <w:bookmarkEnd w:id="131"/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</w:t>
            </w:r>
          </w:p>
          <w:bookmarkEnd w:id="132"/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104302</w:t>
            </w:r>
          </w:p>
          <w:bookmarkEnd w:id="133"/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104401</w:t>
            </w:r>
          </w:p>
          <w:bookmarkEnd w:id="134"/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104402</w:t>
            </w:r>
          </w:p>
          <w:bookmarkEnd w:id="135"/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