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935d" w14:textId="72f9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Президентiне, Парламент Сенаты мен Мәжiлiсi, мәслихаттар депутаттығына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2018 жылғы 27 маусымдағы № 221 қаулысы. Атырау облысының Әділет департаментінде 2018 жылғы 11 шілдеде № 4197 болып тіркелді. Күші жойылды - Атырау облысы Құрманғазы ауданы әкімдігінің 2024 жылғы 8 сәуірдегі № 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08.04.2024 № </w:t>
      </w:r>
      <w:r>
        <w:rPr>
          <w:rFonts w:ascii="Times New Roman"/>
          <w:b w:val="false"/>
          <w:i w:val="false"/>
          <w:color w:val="ff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аумақтық сайлау комиссиясымен (келісім бойынша) бірлесіп, 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"Құрманғазы ауданы әкімінің аппараты" мемлекеттік мекемесіне (Н. Қалиев)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"Келісім бойынша"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Құрманғазы аудандық аумақтық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маусым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2018 жылғы "27" маусым № 221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орындарының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Атырау облысы Құрманғазы ауданы әкімдігінің 23.06.2023 № </w:t>
      </w:r>
      <w:r>
        <w:rPr>
          <w:rFonts w:ascii="Times New Roman"/>
          <w:b w:val="false"/>
          <w:i w:val="false"/>
          <w:color w:val="ff0000"/>
          <w:sz w:val="28"/>
        </w:rPr>
        <w:t>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ауылы, "Атырау облысы Құрманғазы аудандық білім бөлімі" мемлекеттік мекемесінің "Б.Момышұлы атындағы жалпы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Балқұдық ауылы, "Атырау облысы Құрманғазы аудандық мәдениет және тілдерді дамыту бөлімі" мемлекеттік мекемесінің "Балқұдық ауылдық клубы" мемлекеттік коммуналдық қазыналық кәсіпорынының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Сүйіндік ауылы, "Атырау облысы Құрманғазы аудандық мәдениет және тілдерді дамыту бөлімі" мемлекеттік мекемесінің "Сүйіндік ауылдық мәдениет үйі" мемлекеттік коммуналдық қазыналық кәсіпорынының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"Атырау облысы Құрманғазы ауданы Бірлік ауылдық округі әкімінің аппараты"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ауылы, "Атырау облысы Құрманғазы аудандық мәдениет және тілдерді дамыту бөлімі" мемлекеттік мекемесінің "Сафон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ауылы, "Атырау облысы Құрманғазы аудандық мәдениет және тілдерді дамыту бөлімі" мемлекеттік мекемесінің "Кудряшов ауылдық клубы"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ауылы, "Атырау облысы Құрманғазы аудандық мәдениет және тілдерді дамыту бөлімі" мемлекеттік мекемесінің "Байда ауылдық клубы"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ауылы, "Атырау облысы Құрманғазы аудандық мәдениет және тілдерді дамыту бөлімі" мемлекеттік мекемесінің "Шортанбай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ауылы, "Атырау облысы Құрманғазы аудандық білім бөлімі" мемлекеттік мекемесінің "С.Мұқанов атындағы жалпы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ауылы, "Атырау облысы Құрманғазы аудандық білім бөлімі" мемлекеттік мекемесінің "Д.Нұрпеисова атындағы жалпы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Қиғаш ауылы, "Атырау облысы Құрманғазы аудандық мәдениет және тілдерді дамыту бөлімі" мемлекеттік мекемесінің "Қиғаш ауылдық клубы" мемлекеттік коммуналдық қазыналық кәсіпорынының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ауылы, "Атырау облысы Құрманғазы аудандық мәдениет және тілдерді дамыту бөлімі" мемлекеттік мекемесінің "Ақкөл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ауылы, "Атырау облысы Құрманғазы ауданы Жаңаталап ауылдық округі әкімінің аппараты"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ауылы, "Атырау облысы Құрманғазы аудандық мәдениет және тілдерді дамыту бөлімі" мемлекеттік мекемесінің "Нұржау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ауылы, "Атырау облысы Құрманғазы аудандық мәдениет және тілдерді дамыту бөлімі" мемлекеттік мекемесінің "Калинин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ауылы, "Атырау облысы Құрманғазы ауданы Теңіз ауылдық округі әкімінің аппараты"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ауылы, "Атырау облысы Құрманғазы аудандық мәдениет және тілдерді дамыту бөлімі" мемлекеттік мекемесінің "Еңбекші ауылдық клубы"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ауылы, "Атырау облысы Құрманғазы аудандық мәдениет және тілдерді дамыту бөлімі" мемлекеттік мекемесінің "Морской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ауылы, "Атырау облысы Құрманғазы аудандық мәдениет және тілдерді дамыту бөлімі" мемлекеттік мекемесінің "Смағұл Көшекбаев атындағы аудандық мәдениет Үйі" коммуналдық мемлекеттік қазыналық кәсіпорынының ғимараты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