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b5ab" w14:textId="be8b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244-VІ "2018-2020 жылдарға арналған ауданның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2018 жылғы 3 қазандағы № 332-VI шешімі. Атырау облысының Әділет департаментінде 2018 жылғы 9 қазанда № 4256 болып тіркелді. Күші жойылды - Атырау облысы Құрманғазы аудандық мәслихатының 2019 жылғы 4 шілдедегі № 426-VI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9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2018 жылғы 5 қыркүйектегі № 08-01-01/2178 ұсынысына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9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244-VІ "2018-2020 жылдарға арналған ауданның бюджетін бекіту туралы" (Нормативтік құқықтық актілерді мемлекеттік тіркеу тізілімінде № 4030 санымен тіркелген, 2018 жылғы 11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9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"11 371 434" сандары "11 696 380" сандарымен ауыстырылсын;</w:t>
      </w:r>
    </w:p>
    <w:bookmarkEnd w:id="3"/>
    <w:bookmarkStart w:name="z9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"8 869 666" сандары "9 194 612" сандарымен ауыстырылсын;</w:t>
      </w:r>
    </w:p>
    <w:bookmarkEnd w:id="4"/>
    <w:bookmarkStart w:name="z9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"11 496 716" сандары "11 821 662"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"Ганюшкин ауылдық округіне 109 090 мың теңге" деген сөздер "Құрманғазы ауылдық округіне 109 090 мың теңге" деген сөздермен ауыстырылсын;</w:t>
      </w:r>
    </w:p>
    <w:bookmarkEnd w:id="7"/>
    <w:bookmarkStart w:name="z9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 ауылдық округіне 34 930 мың теңге" деген сөздер "Жаңаталап ауылдық округіне 34 930 мың теңге" деген сөздермен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"28 125" сандары "33 194" сандарымен ауыстырылсын;</w:t>
      </w:r>
    </w:p>
    <w:bookmarkEnd w:id="9"/>
    <w:bookmarkStart w:name="z9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"29 526" сандары "25 149" сандарымен ауыстырылсын;</w:t>
      </w:r>
    </w:p>
    <w:bookmarkEnd w:id="10"/>
    <w:bookmarkStart w:name="z9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"67 578" сандары "73 536" сандарымен ауыстырылсын;</w:t>
      </w:r>
    </w:p>
    <w:bookmarkEnd w:id="11"/>
    <w:bookmarkStart w:name="z9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12"/>
    <w:bookmarkStart w:name="z9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 сумен жабдықтауды ұйымдастыруға 2 000 мың теңге".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"1 193" сандары "3 281" сандарымен ауыстырылсын;</w:t>
      </w:r>
    </w:p>
    <w:bookmarkEnd w:id="14"/>
    <w:bookmarkStart w:name="z9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5"/>
    <w:bookmarkStart w:name="z9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біліктілік тестінен өткен және бастауыш, негізгі және жалпы орта білім беру бағдарламаларын іске асыратын мұғалімдерге педагогикалық шеберлік біліктілігі үшін қосымша ақы төлеуге 22 504 мың теңге".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"433 621" сандары "321 020" сандарымен ауыстырылсын;</w:t>
      </w:r>
    </w:p>
    <w:bookmarkEnd w:id="17"/>
    <w:bookmarkStart w:name="z9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"90 013" сандары "91 513" сандарымен ауыстырылсын;</w:t>
      </w:r>
    </w:p>
    <w:bookmarkEnd w:id="18"/>
    <w:bookmarkStart w:name="z9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9"/>
    <w:bookmarkStart w:name="z9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"бруцеллезбен ауыратын, санитариялық союға бағытталған ауылшаруашылығы малдарының (ірі қара және ұсақ малдың) құнын (50%-ға дейін) өтеуге 6 671 мың теңге"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21"/>
    <w:bookmarkStart w:name="z9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"спорт объектілерін дамытуға 100 000 мың теңге".</w:t>
      </w:r>
    </w:p>
    <w:bookmarkEnd w:id="22"/>
    <w:bookmarkStart w:name="z9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9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24"/>
    <w:bookmarkStart w:name="z9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Өмірзахова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қазандағы № 332-VI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№ 244 -VІ шешіміне 1 қосымша</w:t>
            </w:r>
          </w:p>
        </w:tc>
      </w:tr>
    </w:tbl>
    <w:bookmarkStart w:name="z9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11 696 380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9 194 612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9 194 612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9 194 612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2 339 591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2 093 873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4 761 148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бiлiм беру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инженерлік коммуникациялық инфрақұрылымдардың дамуы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қала құрылысы және құрылыс қызметі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қазандағы № 332-VI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№ 244 -VІ шешіміне 5 қосымша</w:t>
            </w:r>
          </w:p>
        </w:tc>
      </w:tr>
    </w:tbl>
    <w:bookmarkStart w:name="z9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әкімдері аппараты арқылы бюджеттік бағдарламаларды қаржыландыру мөлшері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257"/>
        <w:gridCol w:w="1599"/>
        <w:gridCol w:w="1599"/>
        <w:gridCol w:w="1599"/>
        <w:gridCol w:w="1599"/>
        <w:gridCol w:w="1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4273"/>
        <w:gridCol w:w="2097"/>
        <w:gridCol w:w="2097"/>
        <w:gridCol w:w="24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мың теңге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137783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қазандағы № 332-VI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№ 244-VI шешіміне 6 қосымша</w:t>
            </w:r>
          </w:p>
        </w:tc>
      </w:tr>
    </w:tbl>
    <w:bookmarkStart w:name="z9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2"/>
        <w:gridCol w:w="1952"/>
        <w:gridCol w:w="1724"/>
        <w:gridCol w:w="1724"/>
        <w:gridCol w:w="1366"/>
        <w:gridCol w:w="1367"/>
        <w:gridCol w:w="17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Көптоғай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2419"/>
        <w:gridCol w:w="2136"/>
        <w:gridCol w:w="2136"/>
        <w:gridCol w:w="2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мың теңге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