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0f78" w14:textId="3880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21 желтоқсандағы № 255-VІ "2018-2020 жылдарға арналған Құрманғазы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2018 жылғы 8 қазандағы № 340-VI шешімі. Атырау облысының Әділет департаментінде 2018 жылғы 15 қазанда № 4262 болып тіркелді. Күші жойылды - Атырау облысы Құрманғазы аудандық мәслихатының 2019 жылғы 4 шілдедегі № 426-VI (алғашқы ресми жарияланған күнінен кейін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аудандық мәслихатының 04.07.2019 № </w:t>
      </w:r>
      <w:r>
        <w:rPr>
          <w:rFonts w:ascii="Times New Roman"/>
          <w:b w:val="false"/>
          <w:i w:val="false"/>
          <w:color w:val="ff0000"/>
          <w:sz w:val="28"/>
        </w:rPr>
        <w:t>426-VI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әкімдігінің 2018 жылғы 5 қазандағы № 08-01-05/2458 ұсынысына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21 желтоқсандағы № 255-VІ "2018-2020 жылдарға арналған Құрманғазы ауданының ауылдық округтерінің бюджеттерін бекіту туралы" (нормативтік құқықтық актілерді мемлекеттік тіркеу тізілімінде № 4039 санымен тіркелген, 2018 жылғы 18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"Ганюшкин ауылдық округінің бюджеті" деген сөздер "Құрманғазы ауылдық округінің бюджеті" деген сөздермен ауыстырылсын;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"188 064" сандары "188 009"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"133 271" сандары "133 216"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"188 064" сандары "188 009" сандарымен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"44 194" сандары "44 762" сандарымен ауыстырылсын;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"36 207" сандары "36 775" сандарымен ауыстырылсын;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"44 194" сандары "44 762" сандарымен ауыстырылсын;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"46 279" сандары "51 856" сандарымен ауыстырылсын;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"43 377" сандары "48 954" сандарымен ауыстырылсын;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"46 279" сандары "51 856" сандарымен ауыстырылсын;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"53 335" сандары "50 808" сандарымен ауыстырылсын;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"47 594" сандары "45 067" сандарымен ауыстырылсын;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"53 335" сандары "50 808" сандарымен ауыстырылсын;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"Киров ауылдық округінің бюджеті" деген сөздер "Жаңаталап ауылдық округінің бюджеті" деген сөздермен ауыстырылсын;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"54 638" сандары "55 307" сандарымен ауыстырылсын;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"50 109" сандары "50 778" сандарымен ауыстырылсын;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"54 638" сандары "55 307" сандарымен ауыстырылсын;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"40 755" сандары "41 088" сандарымен ауыстырылсын;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"34 090" сандары "34 423" сандарымен ауыстырылсын;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"40 755" сандары "41 088" сандарымен ауыстырылсын;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"38 430" сандары "38 635" сандарымен ауыстырылсын;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"35 131" сандары "35 336" сандарымен ауыстырылсын;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"38 430" сандары "38 635" сандарымен ауыстырылсын;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"36 014" сандары "38 622" сандарымен ауыстырылсын;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"33 808" сандары "36 416" сандарымен ауыстырылсын;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"36 014" сандары "38 622" сандарымен ауыстырылсын;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"47 797" сандары "50 534" сандарымен ауыстырылсын;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"41 275" сандары "44 012" сандарымен ауыстырылсын;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"47 797" сандары "50 534" сандарымен ауыстырылсын;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"67 089" сандары "66 838" сандарымен ауыстырылсын;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"61 226" сандары "60 975" сандарымен ауыстырылсын;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"67 089" сандары "66 838" сандарымен ауыстырылсын;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"Ганюшкин ауылдық округіне" деген сөздер "Құрманғазы ауылдық округіне" деген сөздермен ауыстырылсын;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"Киров ауылдық округіне" деген сөздер "Жаңаталап ауылдық округіне" деген сөздермен ауыстырылсын.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аудандық мәслихаттың экономика, салық және бюджет саясаты жөніндегі тұрақты комиссиясына (төрағасы Р. Сұлтанияев) жүктелсін.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ХХХІІI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Өмірзахова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8 қазандағы № 340-VI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21 желтоқсандағы № 255-VI шешіміне 1 қосымша</w:t>
            </w:r>
          </w:p>
        </w:tc>
      </w:tr>
    </w:tbl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2018 жылға арналған бюджеті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39"/>
        <w:gridCol w:w="7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өшелердi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8 қазандағы № 340-VI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2017 жылғы 21 желтоқсандағы № 255-VI шешіміне 4 қосымша </w:t>
            </w:r>
          </w:p>
        </w:tc>
      </w:tr>
    </w:tbl>
    <w:bookmarkStart w:name="z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2018 жылға арналған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375"/>
        <w:gridCol w:w="886"/>
        <w:gridCol w:w="6056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</w:tbl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8 қазандағы № 340-VI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21 желтоқсандағы № 255-VI шешіміне 7 қосымша</w:t>
            </w:r>
          </w:p>
        </w:tc>
      </w:tr>
    </w:tbl>
    <w:bookmarkStart w:name="z7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2018 жылға арналған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375"/>
        <w:gridCol w:w="886"/>
        <w:gridCol w:w="6056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</w:tbl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8 қазандағы № 340-VI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2017 жылғы 21 желтоқсандағы № 255-VI шешіміне 10 қосымша </w:t>
            </w:r>
          </w:p>
        </w:tc>
      </w:tr>
    </w:tbl>
    <w:bookmarkStart w:name="z8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2018 жылға арналған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73"/>
        <w:gridCol w:w="7"/>
        <w:gridCol w:w="1281"/>
        <w:gridCol w:w="5728"/>
        <w:gridCol w:w="21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8 қазандағы № 340-VI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21 желтоқсандағы № 255-VI шешіміне 16 қосымша</w:t>
            </w:r>
          </w:p>
        </w:tc>
      </w:tr>
    </w:tbl>
    <w:bookmarkStart w:name="z8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2018 жылға арналған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375"/>
        <w:gridCol w:w="886"/>
        <w:gridCol w:w="6056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34 930</w:t>
            </w:r>
          </w:p>
        </w:tc>
      </w:tr>
    </w:tbl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8 қазандағы № 340-VI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2017 жылғы 21 желтоқсандағы № 255-VI шешіміне 19 қосымша </w:t>
            </w:r>
          </w:p>
        </w:tc>
      </w:tr>
    </w:tbl>
    <w:bookmarkStart w:name="z9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Ақкөл ауылдық округінің 2018 жылға арналған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375"/>
        <w:gridCol w:w="886"/>
        <w:gridCol w:w="6056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28 683</w:t>
            </w:r>
          </w:p>
        </w:tc>
      </w:tr>
    </w:tbl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2018 жылғы 8 қазандағы № 340-VI шешіміне 7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2017 жылғы 21 желтоқсандағы № 255-VI шешіміне 25 қосымша </w:t>
            </w:r>
          </w:p>
        </w:tc>
      </w:tr>
    </w:tbl>
    <w:bookmarkStart w:name="z9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2018 жылға арналған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375"/>
        <w:gridCol w:w="886"/>
        <w:gridCol w:w="6056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</w:tbl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2018 жылғы 8 қазандағы № 340-VI шешіміне 8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2017 жылғы 21 желтоқсандағы № 255-VI шешіміне 28 қосымша </w:t>
            </w:r>
          </w:p>
        </w:tc>
      </w:tr>
    </w:tbl>
    <w:bookmarkStart w:name="z9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2018 жылға арналған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375"/>
        <w:gridCol w:w="886"/>
        <w:gridCol w:w="6056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</w:tbl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2018 жылғы 8 қазандағы № 340-VI шешіміне 9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21 желтоқсандағы № 255-VI шешіміне 31 қосымша</w:t>
            </w:r>
          </w:p>
        </w:tc>
      </w:tr>
    </w:tbl>
    <w:bookmarkStart w:name="z10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2018 жылға арналған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375"/>
        <w:gridCol w:w="886"/>
        <w:gridCol w:w="6056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</w:tbl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8 қазандағы № 340-VI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21 желтоқсандағы № 255-VI шешіміне 34 қосымша</w:t>
            </w:r>
          </w:p>
        </w:tc>
      </w:tr>
    </w:tbl>
    <w:bookmarkStart w:name="z10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2018 жылға арналған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375"/>
        <w:gridCol w:w="886"/>
        <w:gridCol w:w="6056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48 783</w:t>
            </w:r>
          </w:p>
        </w:tc>
      </w:tr>
    </w:tbl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8 қазандағы № 340-VI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21 желтоқсандағы № 255-VI шешіміне 37 қосымша</w:t>
            </w:r>
          </w:p>
        </w:tc>
      </w:tr>
    </w:tbl>
    <w:bookmarkStart w:name="z11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ауылдық округтер әкімдері аппараты арқылы бюджеттік бағдарламаларды қаржыландыру көлемдері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3186"/>
        <w:gridCol w:w="1564"/>
        <w:gridCol w:w="1564"/>
        <w:gridCol w:w="1564"/>
        <w:gridCol w:w="1832"/>
        <w:gridCol w:w="15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</w:tbl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3257"/>
        <w:gridCol w:w="1599"/>
        <w:gridCol w:w="1599"/>
        <w:gridCol w:w="1599"/>
        <w:gridCol w:w="1599"/>
        <w:gridCol w:w="15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</w:t>
            </w:r>
          </w:p>
        </w:tc>
      </w:tr>
    </w:tbl>
    <w:bookmarkStart w:name="z1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4273"/>
        <w:gridCol w:w="2097"/>
        <w:gridCol w:w="2097"/>
        <w:gridCol w:w="245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316687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31689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223167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