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ad910" w14:textId="e2ad9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2017 жылғы 14 желтоқсандағы № 244-VІ "2018-2020 жылдарға арналған ауданның бюджетін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Құрманғазы аудандық мәслихатының 2018 жылғы 30 қарашадағы № 358-VI шешімі. Атырау облысының Әділет департаментінде 2018 жылғы 7 желтоқсанда № 4285 болып тіркелді. Күші жойылды - Атырау облысы Құрманғазы аудандық мәслихатының 2019 жылғы 4 шілдедегі № 426-VI (алғашқы ресми жарияланған күнінен кейін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Атырау облысы Құрманғазы аудандық мәслихатының 04.07.2019 № </w:t>
      </w:r>
      <w:r>
        <w:rPr>
          <w:rFonts w:ascii="Times New Roman"/>
          <w:b w:val="false"/>
          <w:i w:val="false"/>
          <w:color w:val="ff0000"/>
          <w:sz w:val="28"/>
        </w:rPr>
        <w:t>426-VI</w:t>
      </w:r>
      <w:r>
        <w:rPr>
          <w:rFonts w:ascii="Times New Roman"/>
          <w:b w:val="false"/>
          <w:i w:val="false"/>
          <w:color w:val="ff0000"/>
          <w:sz w:val="28"/>
        </w:rPr>
        <w:t xml:space="preserve"> (алғашқы ресми жарияланған күнінен кейін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аудан әкімдігінің ұсынысына сәйкес, аудандық мәслихат </w:t>
      </w:r>
      <w:r>
        <w:rPr>
          <w:rFonts w:ascii="Times New Roman"/>
          <w:b/>
          <w:i w:val="false"/>
          <w:color w:val="000000"/>
          <w:sz w:val="28"/>
        </w:rPr>
        <w:t>ШЕШІМ ҚАБЫЛДАДЫ:</w:t>
      </w:r>
    </w:p>
    <w:bookmarkEnd w:id="0"/>
    <w:bookmarkStart w:name="z5" w:id="1"/>
    <w:p>
      <w:pPr>
        <w:spacing w:after="0"/>
        <w:ind w:left="0"/>
        <w:jc w:val="both"/>
      </w:pPr>
      <w:r>
        <w:rPr>
          <w:rFonts w:ascii="Times New Roman"/>
          <w:b w:val="false"/>
          <w:i w:val="false"/>
          <w:color w:val="000000"/>
          <w:sz w:val="28"/>
        </w:rPr>
        <w:t xml:space="preserve">
      1. Аудандық мәслихаттың 2017 жылғы 14 желтоқсандағы № 244-VІ "2018-2020 жылдарға арналған ауданның бюджетін бекіту туралы" (Нормативтік құқықтық актілерді мемлекеттік тіркеу тізілімінде № 4030 санымен тіркелген, 2018 жылғы 11 қаңтарда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тармақшасында</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"11 696 380" сандары "12 962 596" сандарымен ауыстырылсын;</w:t>
      </w:r>
    </w:p>
    <w:bookmarkEnd w:id="3"/>
    <w:bookmarkStart w:name="z8" w:id="4"/>
    <w:p>
      <w:pPr>
        <w:spacing w:after="0"/>
        <w:ind w:left="0"/>
        <w:jc w:val="both"/>
      </w:pPr>
      <w:r>
        <w:rPr>
          <w:rFonts w:ascii="Times New Roman"/>
          <w:b w:val="false"/>
          <w:i w:val="false"/>
          <w:color w:val="000000"/>
          <w:sz w:val="28"/>
        </w:rPr>
        <w:t>
      "2 476 753" сандары "2 455 268" сандарымен ауыстырылсын;</w:t>
      </w:r>
    </w:p>
    <w:bookmarkEnd w:id="4"/>
    <w:bookmarkStart w:name="z9" w:id="5"/>
    <w:p>
      <w:pPr>
        <w:spacing w:after="0"/>
        <w:ind w:left="0"/>
        <w:jc w:val="both"/>
      </w:pPr>
      <w:r>
        <w:rPr>
          <w:rFonts w:ascii="Times New Roman"/>
          <w:b w:val="false"/>
          <w:i w:val="false"/>
          <w:color w:val="000000"/>
          <w:sz w:val="28"/>
        </w:rPr>
        <w:t>
      "10 815" сандары "18 501" сандарымен ауыстырылсын;</w:t>
      </w:r>
    </w:p>
    <w:bookmarkEnd w:id="5"/>
    <w:bookmarkStart w:name="z10" w:id="6"/>
    <w:p>
      <w:pPr>
        <w:spacing w:after="0"/>
        <w:ind w:left="0"/>
        <w:jc w:val="both"/>
      </w:pPr>
      <w:r>
        <w:rPr>
          <w:rFonts w:ascii="Times New Roman"/>
          <w:b w:val="false"/>
          <w:i w:val="false"/>
          <w:color w:val="000000"/>
          <w:sz w:val="28"/>
        </w:rPr>
        <w:t>
      "14 200" сандары "28 000" сандарымен ауыстырылсын;</w:t>
      </w:r>
    </w:p>
    <w:bookmarkEnd w:id="6"/>
    <w:bookmarkStart w:name="z11" w:id="7"/>
    <w:p>
      <w:pPr>
        <w:spacing w:after="0"/>
        <w:ind w:left="0"/>
        <w:jc w:val="both"/>
      </w:pPr>
      <w:r>
        <w:rPr>
          <w:rFonts w:ascii="Times New Roman"/>
          <w:b w:val="false"/>
          <w:i w:val="false"/>
          <w:color w:val="000000"/>
          <w:sz w:val="28"/>
        </w:rPr>
        <w:t>
      "9 194 612" сандары "10 460 827" сандарымен ауыстырылсын;</w:t>
      </w:r>
    </w:p>
    <w:bookmarkEnd w:id="7"/>
    <w:bookmarkStart w:name="z12" w:id="8"/>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тармақшасында</w:t>
      </w:r>
      <w:r>
        <w:rPr>
          <w:rFonts w:ascii="Times New Roman"/>
          <w:b w:val="false"/>
          <w:i w:val="false"/>
          <w:color w:val="000000"/>
          <w:sz w:val="28"/>
        </w:rPr>
        <w:t>:</w:t>
      </w:r>
    </w:p>
    <w:bookmarkEnd w:id="8"/>
    <w:bookmarkStart w:name="z13" w:id="9"/>
    <w:p>
      <w:pPr>
        <w:spacing w:after="0"/>
        <w:ind w:left="0"/>
        <w:jc w:val="both"/>
      </w:pPr>
      <w:r>
        <w:rPr>
          <w:rFonts w:ascii="Times New Roman"/>
          <w:b w:val="false"/>
          <w:i w:val="false"/>
          <w:color w:val="000000"/>
          <w:sz w:val="28"/>
        </w:rPr>
        <w:t>
      "11 821 662" сандары "13 087 878" сандарымен ауыстырылсын;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6-1-тармақта</w:t>
      </w:r>
      <w:r>
        <w:rPr>
          <w:rFonts w:ascii="Times New Roman"/>
          <w:b w:val="false"/>
          <w:i w:val="false"/>
          <w:color w:val="000000"/>
          <w:sz w:val="28"/>
        </w:rPr>
        <w:t>:</w:t>
      </w:r>
    </w:p>
    <w:bookmarkStart w:name="z15" w:id="10"/>
    <w:p>
      <w:pPr>
        <w:spacing w:after="0"/>
        <w:ind w:left="0"/>
        <w:jc w:val="both"/>
      </w:pPr>
      <w:r>
        <w:rPr>
          <w:rFonts w:ascii="Times New Roman"/>
          <w:b w:val="false"/>
          <w:i w:val="false"/>
          <w:color w:val="000000"/>
          <w:sz w:val="28"/>
        </w:rPr>
        <w:t>
      "73 536" сандары "90 351" сандарымен ауыстырылсын;</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bookmarkStart w:name="z17" w:id="11"/>
    <w:p>
      <w:pPr>
        <w:spacing w:after="0"/>
        <w:ind w:left="0"/>
        <w:jc w:val="both"/>
      </w:pPr>
      <w:r>
        <w:rPr>
          <w:rFonts w:ascii="Times New Roman"/>
          <w:b w:val="false"/>
          <w:i w:val="false"/>
          <w:color w:val="000000"/>
          <w:sz w:val="28"/>
        </w:rPr>
        <w:t>
      "17 166" сандары "6 026" сандарымен ауыстырылсын;</w:t>
      </w:r>
    </w:p>
    <w:bookmarkEnd w:id="11"/>
    <w:bookmarkStart w:name="z18" w:id="12"/>
    <w:p>
      <w:pPr>
        <w:spacing w:after="0"/>
        <w:ind w:left="0"/>
        <w:jc w:val="both"/>
      </w:pPr>
      <w:r>
        <w:rPr>
          <w:rFonts w:ascii="Times New Roman"/>
          <w:b w:val="false"/>
          <w:i w:val="false"/>
          <w:color w:val="000000"/>
          <w:sz w:val="28"/>
        </w:rPr>
        <w:t>
      "3 281" сандары "11 305" сандарымен ауыстырылсын;</w:t>
      </w:r>
    </w:p>
    <w:bookmarkEnd w:id="12"/>
    <w:bookmarkStart w:name="z19" w:id="13"/>
    <w:p>
      <w:pPr>
        <w:spacing w:after="0"/>
        <w:ind w:left="0"/>
        <w:jc w:val="both"/>
      </w:pPr>
      <w:r>
        <w:rPr>
          <w:rFonts w:ascii="Times New Roman"/>
          <w:b w:val="false"/>
          <w:i w:val="false"/>
          <w:color w:val="000000"/>
          <w:sz w:val="28"/>
        </w:rPr>
        <w:t>
      "3 270" сандары "3 246" сандарымен ауыстырылсын;</w:t>
      </w:r>
    </w:p>
    <w:bookmarkEnd w:id="13"/>
    <w:bookmarkStart w:name="z20" w:id="14"/>
    <w:p>
      <w:pPr>
        <w:spacing w:after="0"/>
        <w:ind w:left="0"/>
        <w:jc w:val="both"/>
      </w:pPr>
      <w:r>
        <w:rPr>
          <w:rFonts w:ascii="Times New Roman"/>
          <w:b w:val="false"/>
          <w:i w:val="false"/>
          <w:color w:val="000000"/>
          <w:sz w:val="28"/>
        </w:rPr>
        <w:t>
      "21 655" сандары "17 639" сандарымен ауыстырылсын;</w:t>
      </w:r>
    </w:p>
    <w:bookmarkEnd w:id="14"/>
    <w:bookmarkStart w:name="z21" w:id="15"/>
    <w:p>
      <w:pPr>
        <w:spacing w:after="0"/>
        <w:ind w:left="0"/>
        <w:jc w:val="both"/>
      </w:pPr>
      <w:r>
        <w:rPr>
          <w:rFonts w:ascii="Times New Roman"/>
          <w:b w:val="false"/>
          <w:i w:val="false"/>
          <w:color w:val="000000"/>
          <w:sz w:val="28"/>
        </w:rPr>
        <w:t>
      "16 750" сандары "11 308" сандарымен ауыстырылсын;</w:t>
      </w:r>
    </w:p>
    <w:bookmarkEnd w:id="15"/>
    <w:bookmarkStart w:name="z22" w:id="16"/>
    <w:p>
      <w:pPr>
        <w:spacing w:after="0"/>
        <w:ind w:left="0"/>
        <w:jc w:val="both"/>
      </w:pPr>
      <w:r>
        <w:rPr>
          <w:rFonts w:ascii="Times New Roman"/>
          <w:b w:val="false"/>
          <w:i w:val="false"/>
          <w:color w:val="000000"/>
          <w:sz w:val="28"/>
        </w:rPr>
        <w:t>
      "22 504" сандары "11 004" сандарымен ауыстырылсын;</w:t>
      </w:r>
    </w:p>
    <w:bookmarkEnd w:id="16"/>
    <w:bookmarkStart w:name="z23" w:id="17"/>
    <w:p>
      <w:pPr>
        <w:spacing w:after="0"/>
        <w:ind w:left="0"/>
        <w:jc w:val="both"/>
      </w:pPr>
      <w:r>
        <w:rPr>
          <w:rFonts w:ascii="Times New Roman"/>
          <w:b w:val="false"/>
          <w:i w:val="false"/>
          <w:color w:val="000000"/>
          <w:sz w:val="28"/>
        </w:rPr>
        <w:t>
      "мүгедектерді жұмысқа орналастыру үшін арнайы жұмыс орындарын құруға жұмыс берушінің шығындарын субсидиялауға 240 мың теңге" деген жолдар алынып тасталсын;</w:t>
      </w:r>
    </w:p>
    <w:bookmarkEnd w:id="17"/>
    <w:bookmarkStart w:name="z24" w:id="18"/>
    <w:p>
      <w:pPr>
        <w:spacing w:after="0"/>
        <w:ind w:left="0"/>
        <w:jc w:val="both"/>
      </w:pPr>
      <w:r>
        <w:rPr>
          <w:rFonts w:ascii="Times New Roman"/>
          <w:b w:val="false"/>
          <w:i w:val="false"/>
          <w:color w:val="000000"/>
          <w:sz w:val="28"/>
        </w:rPr>
        <w:t>
      келесі мазмұндағы жолдармен толықтырылсын:</w:t>
      </w:r>
    </w:p>
    <w:bookmarkEnd w:id="18"/>
    <w:bookmarkStart w:name="z25" w:id="19"/>
    <w:p>
      <w:pPr>
        <w:spacing w:after="0"/>
        <w:ind w:left="0"/>
        <w:jc w:val="both"/>
      </w:pPr>
      <w:r>
        <w:rPr>
          <w:rFonts w:ascii="Times New Roman"/>
          <w:b w:val="false"/>
          <w:i w:val="false"/>
          <w:color w:val="000000"/>
          <w:sz w:val="28"/>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224 667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p>
    <w:bookmarkStart w:name="z27" w:id="20"/>
    <w:p>
      <w:pPr>
        <w:spacing w:after="0"/>
        <w:ind w:left="0"/>
        <w:jc w:val="both"/>
      </w:pPr>
      <w:r>
        <w:rPr>
          <w:rFonts w:ascii="Times New Roman"/>
          <w:b w:val="false"/>
          <w:i w:val="false"/>
          <w:color w:val="000000"/>
          <w:sz w:val="28"/>
        </w:rPr>
        <w:t>
      "34 735" сандары "12 818" сандарымен ауыстырылсын;</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10-тармақта</w:t>
      </w:r>
      <w:r>
        <w:rPr>
          <w:rFonts w:ascii="Times New Roman"/>
          <w:b w:val="false"/>
          <w:i w:val="false"/>
          <w:color w:val="000000"/>
          <w:sz w:val="28"/>
        </w:rPr>
        <w:t>:</w:t>
      </w:r>
    </w:p>
    <w:bookmarkStart w:name="z29" w:id="21"/>
    <w:p>
      <w:pPr>
        <w:spacing w:after="0"/>
        <w:ind w:left="0"/>
        <w:jc w:val="both"/>
      </w:pPr>
      <w:r>
        <w:rPr>
          <w:rFonts w:ascii="Times New Roman"/>
          <w:b w:val="false"/>
          <w:i w:val="false"/>
          <w:color w:val="000000"/>
          <w:sz w:val="28"/>
        </w:rPr>
        <w:t>
      "600 000" сандары "1 100 000" сандарымен ауыстырылсын;</w:t>
      </w:r>
    </w:p>
    <w:bookmarkEnd w:id="21"/>
    <w:bookmarkStart w:name="z30" w:id="22"/>
    <w:p>
      <w:pPr>
        <w:spacing w:after="0"/>
        <w:ind w:left="0"/>
        <w:jc w:val="both"/>
      </w:pPr>
      <w:r>
        <w:rPr>
          <w:rFonts w:ascii="Times New Roman"/>
          <w:b w:val="false"/>
          <w:i w:val="false"/>
          <w:color w:val="000000"/>
          <w:sz w:val="28"/>
        </w:rPr>
        <w:t>
      "357 761" сандары "136 781" сандарымен ауыстырылсын;</w:t>
      </w:r>
    </w:p>
    <w:bookmarkEnd w:id="22"/>
    <w:bookmarkStart w:name="z31" w:id="23"/>
    <w:p>
      <w:pPr>
        <w:spacing w:after="0"/>
        <w:ind w:left="0"/>
        <w:jc w:val="both"/>
      </w:pPr>
      <w:r>
        <w:rPr>
          <w:rFonts w:ascii="Times New Roman"/>
          <w:b w:val="false"/>
          <w:i w:val="false"/>
          <w:color w:val="000000"/>
          <w:sz w:val="28"/>
        </w:rPr>
        <w:t>
      "37 399" сандары "30 765" сандарымен ауыстырылсын;</w:t>
      </w:r>
    </w:p>
    <w:bookmarkEnd w:id="23"/>
    <w:bookmarkStart w:name="z32" w:id="24"/>
    <w:p>
      <w:pPr>
        <w:spacing w:after="0"/>
        <w:ind w:left="0"/>
        <w:jc w:val="both"/>
      </w:pPr>
      <w:r>
        <w:rPr>
          <w:rFonts w:ascii="Times New Roman"/>
          <w:b w:val="false"/>
          <w:i w:val="false"/>
          <w:color w:val="000000"/>
          <w:sz w:val="28"/>
        </w:rPr>
        <w:t>
      "126 344" сандары "79 219" сандарымен ауыстырылсын;</w:t>
      </w:r>
    </w:p>
    <w:bookmarkEnd w:id="24"/>
    <w:bookmarkStart w:name="z33" w:id="25"/>
    <w:p>
      <w:pPr>
        <w:spacing w:after="0"/>
        <w:ind w:left="0"/>
        <w:jc w:val="both"/>
      </w:pPr>
      <w:r>
        <w:rPr>
          <w:rFonts w:ascii="Times New Roman"/>
          <w:b w:val="false"/>
          <w:i w:val="false"/>
          <w:color w:val="000000"/>
          <w:sz w:val="28"/>
        </w:rPr>
        <w:t>
      "6 671" сандары "7 199" сандарымен ауыстырылсын;</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w:t>
      </w:r>
      <w:r>
        <w:rPr>
          <w:rFonts w:ascii="Times New Roman"/>
          <w:b w:val="false"/>
          <w:i w:val="false"/>
          <w:color w:val="000000"/>
          <w:sz w:val="28"/>
        </w:rPr>
        <w:t>:</w:t>
      </w:r>
    </w:p>
    <w:bookmarkStart w:name="z35" w:id="26"/>
    <w:p>
      <w:pPr>
        <w:spacing w:after="0"/>
        <w:ind w:left="0"/>
        <w:jc w:val="both"/>
      </w:pPr>
      <w:r>
        <w:rPr>
          <w:rFonts w:ascii="Times New Roman"/>
          <w:b w:val="false"/>
          <w:i w:val="false"/>
          <w:color w:val="000000"/>
          <w:sz w:val="28"/>
        </w:rPr>
        <w:t>
      "135 581" сандары "132 674" сандарымен ауыстырылсын;</w:t>
      </w:r>
    </w:p>
    <w:bookmarkEnd w:id="26"/>
    <w:bookmarkStart w:name="z36" w:id="27"/>
    <w:p>
      <w:pPr>
        <w:spacing w:after="0"/>
        <w:ind w:left="0"/>
        <w:jc w:val="both"/>
      </w:pPr>
      <w:r>
        <w:rPr>
          <w:rFonts w:ascii="Times New Roman"/>
          <w:b w:val="false"/>
          <w:i w:val="false"/>
          <w:color w:val="000000"/>
          <w:sz w:val="28"/>
        </w:rPr>
        <w:t>
      "84 394" сандары "2 954" сандарымен ауыстырылсын;</w:t>
      </w:r>
    </w:p>
    <w:bookmarkEnd w:id="27"/>
    <w:bookmarkStart w:name="z37" w:id="28"/>
    <w:p>
      <w:pPr>
        <w:spacing w:after="0"/>
        <w:ind w:left="0"/>
        <w:jc w:val="both"/>
      </w:pPr>
      <w:r>
        <w:rPr>
          <w:rFonts w:ascii="Times New Roman"/>
          <w:b w:val="false"/>
          <w:i w:val="false"/>
          <w:color w:val="000000"/>
          <w:sz w:val="28"/>
        </w:rPr>
        <w:t>
      "4 607" сандары "4 580" сандарымен ауыстырылсын;</w:t>
      </w:r>
    </w:p>
    <w:bookmarkEnd w:id="28"/>
    <w:bookmarkStart w:name="z38" w:id="29"/>
    <w:p>
      <w:pPr>
        <w:spacing w:after="0"/>
        <w:ind w:left="0"/>
        <w:jc w:val="both"/>
      </w:pPr>
      <w:r>
        <w:rPr>
          <w:rFonts w:ascii="Times New Roman"/>
          <w:b w:val="false"/>
          <w:i w:val="false"/>
          <w:color w:val="000000"/>
          <w:sz w:val="28"/>
        </w:rPr>
        <w:t>
      "16 331" сандары "6 747" сандарымен ауыстырылсын;</w:t>
      </w:r>
    </w:p>
    <w:bookmarkEnd w:id="29"/>
    <w:bookmarkStart w:name="z39" w:id="30"/>
    <w:p>
      <w:pPr>
        <w:spacing w:after="0"/>
        <w:ind w:left="0"/>
        <w:jc w:val="both"/>
      </w:pPr>
      <w:r>
        <w:rPr>
          <w:rFonts w:ascii="Times New Roman"/>
          <w:b w:val="false"/>
          <w:i w:val="false"/>
          <w:color w:val="000000"/>
          <w:sz w:val="28"/>
        </w:rPr>
        <w:t>
      "1 482 246" сандары "2 638 560" сандарымен ауыстырылсын;</w:t>
      </w:r>
    </w:p>
    <w:bookmarkEnd w:id="30"/>
    <w:bookmarkStart w:name="z40" w:id="31"/>
    <w:p>
      <w:pPr>
        <w:spacing w:after="0"/>
        <w:ind w:left="0"/>
        <w:jc w:val="both"/>
      </w:pPr>
      <w:r>
        <w:rPr>
          <w:rFonts w:ascii="Times New Roman"/>
          <w:b w:val="false"/>
          <w:i w:val="false"/>
          <w:color w:val="000000"/>
          <w:sz w:val="28"/>
        </w:rPr>
        <w:t xml:space="preserve">
      шешім келесі мазмұндағы </w:t>
      </w:r>
      <w:r>
        <w:rPr>
          <w:rFonts w:ascii="Times New Roman"/>
          <w:b w:val="false"/>
          <w:i w:val="false"/>
          <w:color w:val="000000"/>
          <w:sz w:val="28"/>
        </w:rPr>
        <w:t>11-1 тармақпен</w:t>
      </w:r>
      <w:r>
        <w:rPr>
          <w:rFonts w:ascii="Times New Roman"/>
          <w:b w:val="false"/>
          <w:i w:val="false"/>
          <w:color w:val="000000"/>
          <w:sz w:val="28"/>
        </w:rPr>
        <w:t xml:space="preserve"> толықтырылсын:</w:t>
      </w:r>
    </w:p>
    <w:bookmarkEnd w:id="31"/>
    <w:bookmarkStart w:name="z41" w:id="32"/>
    <w:p>
      <w:pPr>
        <w:spacing w:after="0"/>
        <w:ind w:left="0"/>
        <w:jc w:val="both"/>
      </w:pPr>
      <w:r>
        <w:rPr>
          <w:rFonts w:ascii="Times New Roman"/>
          <w:b w:val="false"/>
          <w:i w:val="false"/>
          <w:color w:val="000000"/>
          <w:sz w:val="28"/>
        </w:rPr>
        <w:t>
      "11-1. 2018 жылға арналған аудандық бюджетте республикалық бюджеттен келесідей көлемдерде нысаналы даму трансферттері көзделгені ескерілсін:</w:t>
      </w:r>
    </w:p>
    <w:bookmarkEnd w:id="32"/>
    <w:bookmarkStart w:name="z42" w:id="33"/>
    <w:p>
      <w:pPr>
        <w:spacing w:after="0"/>
        <w:ind w:left="0"/>
        <w:jc w:val="both"/>
      </w:pPr>
      <w:r>
        <w:rPr>
          <w:rFonts w:ascii="Times New Roman"/>
          <w:b w:val="false"/>
          <w:i w:val="false"/>
          <w:color w:val="000000"/>
          <w:sz w:val="28"/>
        </w:rPr>
        <w:t>
      Қиғаш ауылында инженерлік-коммуникациялық инфрақұрылымның құрылысына 89 321 мың теңге;</w:t>
      </w:r>
    </w:p>
    <w:bookmarkEnd w:id="33"/>
    <w:bookmarkStart w:name="z43" w:id="34"/>
    <w:p>
      <w:pPr>
        <w:spacing w:after="0"/>
        <w:ind w:left="0"/>
        <w:jc w:val="both"/>
      </w:pPr>
      <w:r>
        <w:rPr>
          <w:rFonts w:ascii="Times New Roman"/>
          <w:b w:val="false"/>
          <w:i w:val="false"/>
          <w:color w:val="000000"/>
          <w:sz w:val="28"/>
        </w:rPr>
        <w:t>
      Құрманғазы ауылында сумен жабдықтау желілерінің құрылысына 62 720 мың теңге".</w:t>
      </w:r>
    </w:p>
    <w:bookmarkEnd w:id="34"/>
    <w:bookmarkStart w:name="z44" w:id="35"/>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қосымшалары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қосымшаларына сәйкес жаңа редакцияда мазмұндалсын.</w:t>
      </w:r>
    </w:p>
    <w:bookmarkEnd w:id="35"/>
    <w:bookmarkStart w:name="z45" w:id="36"/>
    <w:p>
      <w:pPr>
        <w:spacing w:after="0"/>
        <w:ind w:left="0"/>
        <w:jc w:val="both"/>
      </w:pPr>
      <w:r>
        <w:rPr>
          <w:rFonts w:ascii="Times New Roman"/>
          <w:b w:val="false"/>
          <w:i w:val="false"/>
          <w:color w:val="000000"/>
          <w:sz w:val="28"/>
        </w:rPr>
        <w:t xml:space="preserve">
      3. Осы шешімнің орындалуын бақылау аудандық мәслихаттың экономика, салық және бюджет саясаты жөніндегі тұрақты комиссиясына (төрағасы Р. Сұлтанияев) жүктелсін. </w:t>
      </w:r>
    </w:p>
    <w:bookmarkEnd w:id="36"/>
    <w:bookmarkStart w:name="z46" w:id="37"/>
    <w:p>
      <w:pPr>
        <w:spacing w:after="0"/>
        <w:ind w:left="0"/>
        <w:jc w:val="both"/>
      </w:pPr>
      <w:r>
        <w:rPr>
          <w:rFonts w:ascii="Times New Roman"/>
          <w:b w:val="false"/>
          <w:i w:val="false"/>
          <w:color w:val="000000"/>
          <w:sz w:val="28"/>
        </w:rPr>
        <w:t xml:space="preserve">
      4. Осы шешім 2018 жылдың 1 қаңтарынан бастап қолданысқа енгізіледі. </w:t>
      </w:r>
    </w:p>
    <w:bookmarkEnd w:id="37"/>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XXXV</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Мутиева</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Жүгінісов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2018 жылғы 30 қарашадағы № 358-VІ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2017 жылғы 14 желтоқсандағы № 244-VІ шешіміне 1 қосымша</w:t>
            </w:r>
          </w:p>
        </w:tc>
      </w:tr>
    </w:tbl>
    <w:bookmarkStart w:name="z51" w:id="38"/>
    <w:p>
      <w:pPr>
        <w:spacing w:after="0"/>
        <w:ind w:left="0"/>
        <w:jc w:val="left"/>
      </w:pPr>
      <w:r>
        <w:rPr>
          <w:rFonts w:ascii="Times New Roman"/>
          <w:b/>
          <w:i w:val="false"/>
          <w:color w:val="000000"/>
        </w:rPr>
        <w:t xml:space="preserve"> 2018 жылға арналған аудан бюджеті</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82"/>
        <w:gridCol w:w="632"/>
        <w:gridCol w:w="6613"/>
        <w:gridCol w:w="3441"/>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12 962 596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2 455 268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401 595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401 595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1 854 128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1 817 673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17 495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түсетін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түсетін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10 460 827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10 460 827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10 460 827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2 581 659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3 118 020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4 761 148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15 139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15 139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15 139</w:t>
            </w:r>
          </w:p>
        </w:tc>
      </w:tr>
    </w:tbl>
    <w:p>
      <w:pPr>
        <w:spacing w:after="0"/>
        <w:ind w:left="0"/>
        <w:jc w:val="left"/>
      </w:pPr>
      <w:r>
        <w:br/>
      </w:r>
      <w:r>
        <w:rPr>
          <w:rFonts w:ascii="Times New Roman"/>
          <w:b w:val="false"/>
          <w:i w:val="false"/>
          <w:color w:val="000000"/>
          <w:sz w:val="28"/>
        </w:rPr>
        <w:t>
</w:t>
      </w:r>
    </w:p>
    <w:bookmarkStart w:name="z52" w:id="39"/>
    <w:p>
      <w:pPr>
        <w:spacing w:after="0"/>
        <w:ind w:left="0"/>
        <w:jc w:val="both"/>
      </w:pPr>
      <w:r>
        <w:rPr>
          <w:rFonts w:ascii="Times New Roman"/>
          <w:b w:val="false"/>
          <w:i w:val="false"/>
          <w:color w:val="000000"/>
          <w:sz w:val="28"/>
        </w:rPr>
        <w:t>
      мың теңге</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93"/>
        <w:gridCol w:w="1143"/>
        <w:gridCol w:w="1077"/>
        <w:gridCol w:w="5714"/>
        <w:gridCol w:w="2780"/>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бағдарламаның әкiмшiсi</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13 087 878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525 597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388 983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34 181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23 081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 әкiмiнiң аппараты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209 897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қызметiн қамтамасыз ету жөніндегі қызметтер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31 016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83 669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144 905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139 903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салу мақсатында мүлiктi бағалауды жүргiзу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134 755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көлiгi және автомобиль жолдары бөлiмi</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30 023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көлiгi және автомобиль жолдары саласындағы мемлекеттік саясатты іске асыру жөніндегі қызметтер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13 671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16 352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36 684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22 093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бiрдей әскери мiндеттi атқару шеңберiндегi iс-шаралар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6 067 060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743 937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бiлiм бөлiмi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743 937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474 344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білім беру ұйымдарында мемлекеттік білім беру тапсырысын іске асыруға</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269 593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4 441 864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бiлiм бөлiмi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4 329 804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4 159 790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бiлiм беру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170 014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бөлiмi</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101 880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 өспірімдерге спорт бойынша қосымша білім беру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101 880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881 259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бiлiм бөлiмi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881 259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бiлiм беру саласындағы мемлекеттік саясатты іске асыру жөніндегі қызметтер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40 909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(аудандық маңызы бар қаланың) мемлекеттiк бiлiм беру мекемелер үшiн оқулықтар мен оқу-әдістемелік кешендерді сатып алу және жеткiзу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211 961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15 572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23 378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шығыстары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582 858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607 461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111 096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әлеуметтiк бағдарламалар және азаматтық хал актілерін тіркеу бөлiмi</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111 096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әлеуметтік көмек</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111 096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471 957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үйiнде әлеуметтiк көмек көрсету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әлеуметтiк бағдарламалар және азаматтық хал актілерін тіркеу бөлiмi</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467 329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231 618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жерлерде тұратын денсаулық сақтау, бiлiм беру, әлеуметтiк қамтамасыз ету, мәдениет, спорт және ветеринар мамандарына отын сатып алуға Қазақстан Республикасының заңнамасына сәйкес әлеуметтiк көмек көрсету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өкiлеттi органдардың шешiмi бойынша мұқтаж азаматтардың жекелеген топтарына әлеуметтiк көмек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49 636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49 506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24 408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24 408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20 556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452 035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254 023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көлiгi және автомобиль жолдары бөлiмi</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136 781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136 781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106 242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салу және (немесе) сатып алу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инженерлік коммуникациялық инфрақұрылымдардың дамуы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жетіспейтін инженерлік-коммуникациялық инфрақұрылымды дамыту және/немесе салу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198 012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көлiгi және автомобиль жолдары бөлiмi</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31 324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31 324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166 688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жүйесiн дамыту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164 688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538 135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134 481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71 336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71 336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56 398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56 398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146 694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бөлiмi</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46 694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12 352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83 908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бөлiмi</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78 908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78 908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бөлiмi</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173 052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мәдениет және тілдерді дамыту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144 955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14 152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309 207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279 853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шаруашылық бөлiмi</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18 157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70 847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обьектілерін дамыту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70 847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190 849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18 919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Алып қойылатын және жойылатын ауру жануарлардың, жануарлардан алынатын өнімдер мен шикізаттың құнын иелеріне өтеу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 шаралар жүргізу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17 101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Өнеркәсiп, сәулет, қала құрылысы және құрылыс қызметi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24 187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Сәулет қала құрылысы және құрылыс қызметі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24 187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13 054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13 054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3 794 001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көлiгi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3 794 001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3 794 001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 дамыту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2 687 001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жергiлiктi атқарушы органының резервi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733 834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733 834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733 834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267751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454086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11 727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 беру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15 139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15 139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15 139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15 139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Қаржылық активтермен жасалатын операциялар бойынша сальдо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-131 788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131 788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125 282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125 282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125 282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2018 жылғы 30 қарашадағы № 358-VІ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2017 жылғы 14 желтоқсандағы № 244-VІ шешіміне 5 қосымша</w:t>
            </w:r>
          </w:p>
        </w:tc>
      </w:tr>
    </w:tbl>
    <w:bookmarkStart w:name="z55" w:id="40"/>
    <w:p>
      <w:pPr>
        <w:spacing w:after="0"/>
        <w:ind w:left="0"/>
        <w:jc w:val="left"/>
      </w:pPr>
      <w:r>
        <w:rPr>
          <w:rFonts w:ascii="Times New Roman"/>
          <w:b/>
          <w:i w:val="false"/>
          <w:color w:val="000000"/>
        </w:rPr>
        <w:t xml:space="preserve"> 2018 жылға ауылдық округтер аппараты арқылы бюджеттік бағдарламаларды қаржыландыру мөлшері</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2306"/>
        <w:gridCol w:w="1132"/>
        <w:gridCol w:w="1132"/>
        <w:gridCol w:w="1132"/>
        <w:gridCol w:w="1132"/>
        <w:gridCol w:w="1132"/>
        <w:gridCol w:w="1132"/>
        <w:gridCol w:w="1132"/>
        <w:gridCol w:w="1328"/>
      </w:tblGrid>
      <w:tr>
        <w:trPr>
          <w:trHeight w:val="30" w:hRule="atLeast"/>
        </w:trPr>
        <w:tc>
          <w:tcPr>
            <w:tcW w:w="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коды</w:t>
            </w:r>
          </w:p>
        </w:tc>
        <w:tc>
          <w:tcPr>
            <w:tcW w:w="2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Асан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Байда</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Қиғаш</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Көптоғай</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Сафон</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Шортанбай</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21663</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21727</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139903</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71336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33657</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35323</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230697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2018 жылғы 30 қарашадағы № 358-VІ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2017 жылғы 14 желтоқсандағы № 244-VІ шешіміне 6 қосымша</w:t>
            </w:r>
          </w:p>
        </w:tc>
      </w:tr>
    </w:tbl>
    <w:bookmarkStart w:name="z58" w:id="41"/>
    <w:p>
      <w:pPr>
        <w:spacing w:after="0"/>
        <w:ind w:left="0"/>
        <w:jc w:val="left"/>
      </w:pPr>
      <w:r>
        <w:rPr>
          <w:rFonts w:ascii="Times New Roman"/>
          <w:b/>
          <w:i w:val="false"/>
          <w:color w:val="000000"/>
        </w:rPr>
        <w:t xml:space="preserve"> 2018 жылға жергілікті өзін-өзі басқару органдарының трансферттер көлемі</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4"/>
        <w:gridCol w:w="1346"/>
        <w:gridCol w:w="1189"/>
        <w:gridCol w:w="1189"/>
        <w:gridCol w:w="942"/>
        <w:gridCol w:w="942"/>
        <w:gridCol w:w="1189"/>
        <w:gridCol w:w="1190"/>
        <w:gridCol w:w="1190"/>
        <w:gridCol w:w="1439"/>
      </w:tblGrid>
      <w:tr>
        <w:trPr>
          <w:trHeight w:val="30" w:hRule="atLeast"/>
        </w:trPr>
        <w:tc>
          <w:tcPr>
            <w:tcW w:w="1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сынаптама коды</w:t>
            </w:r>
          </w:p>
        </w:tc>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түсімдердің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округтердің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Байда</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Сафон</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Шортанбай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Көптоғай</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Қиғаш</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104302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жеке тұлғалардан алынатын жер салығы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104401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104402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6165</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