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7a388" w14:textId="067a3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21 желтоқсандағы №255-VІ "2018-2020 жылдарға арналған Құрманғазы ауданының ауылдық округтерінің бюджеттерін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2018 жылғы 7 желтоқсандағы № 361-VI шешімі. Атырау облысының Әділет департаментінде 2018 жылғы 14 желтоқсанда № 4291 болып тіркелді. Күші жойылды - Атырау облысы Құрманғазы аудандық мәслихатының 2019 жылғы 4 шілдедегі № 426-VI (алғашқы ресми жарияланған күнінен кейін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Құрманғазы аудандық мәслихатының 04.07.2019 № </w:t>
      </w:r>
      <w:r>
        <w:rPr>
          <w:rFonts w:ascii="Times New Roman"/>
          <w:b w:val="false"/>
          <w:i w:val="false"/>
          <w:color w:val="ff0000"/>
          <w:sz w:val="28"/>
        </w:rPr>
        <w:t>426-VI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21 желтоқсандағы №255-VІ "2018-2020 жылдарға арналған Құрманғазы ауданының ауылдық округтерінің бюджеттерін бекіту туралы" (нормативтік құқықтық актілерді мемлекеттік тіркеу тізілімінде №4039 санымен тіркелген, 2018 жылғы 18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"188 009" сандары "169 210" сандарымен ауыстырылсын;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"48 295" сандары "26 447"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"133 216" сандары "136 265" сандарымен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1-тармақтың 2) тармақшасында: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"188 009" сандары "169 210" сандарымен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"44 762" сандары "42 857" сандарымен ауыстырылсын;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"6 256" сандары "2 879" сандарымен ауыстырылсын;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"1 731" сандары "1 702" сандарымен ауыстырылсын;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"36 775" сандары "38 276" сандарымен ауыстырылсын;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2-тармақтың 2) тармақшасында: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"44 762" сандары "42 857" сандарымен ауыстырылсын;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"51 856" сандары "49 665" сандарымен ауыстырылсын;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"2 106" сандары "1 848" сандарымен ауыстырылсын;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"796" сандары "919" сандарымен ауыстырылсын;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"48 954" сандары "46 898" сандарымен ауыстырылсын;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3-тармақтың 2) тармақшасында: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"51 856" сандары "49 665" сандарымен ауыстырылсын;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"50 808" сандары "49 790" сандарымен ауыстырылсын;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"5 306" сандары "2 960" сандарымен ауыстырылсын;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"45 067" сандары "46 395" сандарымен ауыстырылсын;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4-тармақтың 2) тармақшасында: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"50 808" сандары "49 790" сандарымен ауыстырылсын;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"39 662" сандары "38 645" сандарымен ауыстырылсын;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"1 831" сандары "1 344" сандарымен ауыстырылсын;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"355" сандары "305" сандарымен ауыстырылсын;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"37 476" сандары "36 996" сандарымен ауыстырылсын;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5-тармақтың 2) тармақшасында: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"39 662" сандары "38 645" сандарымен ауыстырылсын;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</w:p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"55 307" сандары "52 906" сандарымен ауыстырылсын;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"4 257" сандары "1 464" сандарымен ауыстырылсын;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"272" сандары "194" сандарымен ауыстырылсын;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"50 778" сандары "51 248" сандарымен ауыстырылсын;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6-тармақтың 2) тармақшасында: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"55 307" сандары "52 906" сандарымен ауыстырылсын;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</w:p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"41 088" сандары "39 014" сандарымен ауыстырылсын;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"6 300" сандары "4 039" сандарымен ауыстырылсын;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"365" сандары "317" сандарымен ауыстырылсын;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"34 423" сандары "34 658" сандарымен ауыстырылсын;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7-тармақтың 2) тармақшасында: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"41 088" сандары "39 014" сандарымен ауыстырылсын;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</w:p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"26 941" сандары "26 067" сандарымен ауыстырылсын;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"1 505" сандары "953" сандарымен ауыстырылсын;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"899" сандары "866" сандарымен ауыстырылсын;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"24 537" сандары "24 248" сандарымен ауыстырылсын;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8-тармақтың 2) тармақшасында: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"26 941" сандары "26 067" сандарымен ауыстырылсын;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</w:p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"38 635" сандары "35 324" сандарымен ауыстырылсын;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"2 827" сандары "514" сандарымен ауыстырылсын;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"472" сандары "157" сандарымен ауыстырылсын;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"35 336" сандары "34 653" сандарымен ауыстырылсын;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9-тармақтың 2) тармақшасында: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"38 635" сандары "35 324" сандарымен ауыстырылсын;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</w:p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"38 622" сандары "38 728" сандарымен ауыстырылсын;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"1 963" сандары "1 721" сандарымен ауыстырылсын;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"243" сандары "254" сандарымен ауыстырылсын;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"36 416" сандары "36 753" сандарымен ауыстырылсын;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10-тармақтың 2) тармақшасында: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"38 622" сандары "38 728" сандарымен ауыстырылсын;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</w:p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"50 534" сандары "48 638" сандарымен ауыстырылсын;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"5 082" сандары "2 250" сандарымен ауыстырылсын;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"1 440" сандары "1 652" сандарымен ауыстырылсын;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"44 012" сандары "44 736" сандарымен ауыстырылсын;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11-тармақтың 2) тармақшасында: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"50 534" сандары "48 638" сандарымен ауыстырылсын;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</w:p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"66 838" сандары "64 890" сандарымен ауыстырылсын;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"4 499" сандары "3 113" сандарымен ауыстырылсын;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"1 364" сандары "1 324" сандарымен ауыстырылсын;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"60 975" сандары "60 453" сандарымен ауыстырылсын;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12-тармақтың 2) тармақшасында: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"66 838" сандары "64 890" сандарымен ауыстырылсын;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мазмұндалсын.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экономика, салық және бюджет саясаты жөніндегі тұрақты комиссиясына (төрағасы Р.Сұлтанияев) жүктелсін.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XXXVI сессия төрағасының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Жүгінісов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№361-VI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№255-VI шешіміне 1 қосымша</w:t>
            </w:r>
          </w:p>
        </w:tc>
      </w:tr>
    </w:tbl>
    <w:bookmarkStart w:name="z9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ауылдық округінің 2018 жылға арналған бюджеті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4"/>
        <w:gridCol w:w="896"/>
        <w:gridCol w:w="4"/>
        <w:gridCol w:w="1440"/>
        <w:gridCol w:w="7"/>
        <w:gridCol w:w="1234"/>
        <w:gridCol w:w="2706"/>
        <w:gridCol w:w="2778"/>
        <w:gridCol w:w="2340"/>
      </w:tblGrid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169 210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136 265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136 265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136 265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 ламаның әкiмшiсi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округінің әкімінің аппараты алған қарыздар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№361-VI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№255-VI шешіміне 4 қосымша</w:t>
            </w:r>
          </w:p>
        </w:tc>
      </w:tr>
    </w:tbl>
    <w:bookmarkStart w:name="z9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2018 жылға арналған бюджеті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4"/>
        <w:gridCol w:w="920"/>
        <w:gridCol w:w="4"/>
        <w:gridCol w:w="1479"/>
        <w:gridCol w:w="7"/>
        <w:gridCol w:w="1267"/>
        <w:gridCol w:w="2778"/>
        <w:gridCol w:w="2853"/>
        <w:gridCol w:w="2073"/>
      </w:tblGrid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42 857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38 276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38 276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38 276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11 829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 ламаның әкiмшiсi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округінің әкімінің аппараты алған қарыздар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№361-VI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№255-VI шешіміне 7 қосымша</w:t>
            </w:r>
          </w:p>
        </w:tc>
      </w:tr>
    </w:tbl>
    <w:bookmarkStart w:name="z10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Мақаш ауылдық округінің 2018 жылға арналған бюджеті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4"/>
        <w:gridCol w:w="921"/>
        <w:gridCol w:w="4"/>
        <w:gridCol w:w="1480"/>
        <w:gridCol w:w="7"/>
        <w:gridCol w:w="1263"/>
        <w:gridCol w:w="2786"/>
        <w:gridCol w:w="2843"/>
        <w:gridCol w:w="2076"/>
      </w:tblGrid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 ламаның әкiмшiсi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округінің әкімінің аппараты алған қарыздар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№361-VI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№255-VI шешіміне 10 қосымша</w:t>
            </w:r>
          </w:p>
        </w:tc>
      </w:tr>
    </w:tbl>
    <w:bookmarkStart w:name="z10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Орлы ауылдық округінің 2018 жылға арналған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4"/>
        <w:gridCol w:w="921"/>
        <w:gridCol w:w="4"/>
        <w:gridCol w:w="1480"/>
        <w:gridCol w:w="7"/>
        <w:gridCol w:w="1263"/>
        <w:gridCol w:w="2786"/>
        <w:gridCol w:w="2843"/>
        <w:gridCol w:w="2076"/>
      </w:tblGrid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 ламаның әкiмшiсi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округінің әкімінің аппараты алған қарыздар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№361-VI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№255-VI шешіміне 13 қосымша</w:t>
            </w:r>
          </w:p>
        </w:tc>
      </w:tr>
    </w:tbl>
    <w:bookmarkStart w:name="z10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Нұржау ауылдық округінің 2018 жылға арналған бюджеті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4"/>
        <w:gridCol w:w="921"/>
        <w:gridCol w:w="4"/>
        <w:gridCol w:w="1480"/>
        <w:gridCol w:w="7"/>
        <w:gridCol w:w="1263"/>
        <w:gridCol w:w="2786"/>
        <w:gridCol w:w="2843"/>
        <w:gridCol w:w="2076"/>
      </w:tblGrid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 ламаның әкiмшiсi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округінің әкімінің аппараты алған қарыздар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№361-VI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№255-VI шешіміне 16 қосымша</w:t>
            </w:r>
          </w:p>
        </w:tc>
      </w:tr>
    </w:tbl>
    <w:bookmarkStart w:name="z10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Жаңаталап ауылдық округінің 2018 жылға арналған бюджеті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4"/>
        <w:gridCol w:w="921"/>
        <w:gridCol w:w="4"/>
        <w:gridCol w:w="1480"/>
        <w:gridCol w:w="7"/>
        <w:gridCol w:w="1263"/>
        <w:gridCol w:w="2786"/>
        <w:gridCol w:w="2843"/>
        <w:gridCol w:w="2076"/>
      </w:tblGrid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 ламаның әкiмшiсi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округінің әкімінің аппараты алған қарыздар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№361-VI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№255-VI шешіміне 19 қосымша</w:t>
            </w:r>
          </w:p>
        </w:tc>
      </w:tr>
    </w:tbl>
    <w:bookmarkStart w:name="z11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Ақкөл ауылдық округінің 2018 жылға арналған бюджеті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4"/>
        <w:gridCol w:w="921"/>
        <w:gridCol w:w="4"/>
        <w:gridCol w:w="1480"/>
        <w:gridCol w:w="7"/>
        <w:gridCol w:w="1263"/>
        <w:gridCol w:w="2786"/>
        <w:gridCol w:w="2843"/>
        <w:gridCol w:w="2076"/>
      </w:tblGrid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 ламаның әкiмшiсi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округінің әкімінің аппараты алған қарыздар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№361-VI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№255-VI шешіміне 22 қосымша</w:t>
            </w:r>
          </w:p>
        </w:tc>
      </w:tr>
    </w:tbl>
    <w:bookmarkStart w:name="z11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Бірлік ауылдық округінің 2018 жылға арналған бюджеті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4"/>
        <w:gridCol w:w="921"/>
        <w:gridCol w:w="4"/>
        <w:gridCol w:w="1480"/>
        <w:gridCol w:w="7"/>
        <w:gridCol w:w="1263"/>
        <w:gridCol w:w="2786"/>
        <w:gridCol w:w="2843"/>
        <w:gridCol w:w="2076"/>
      </w:tblGrid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 ламаның әкiмшiсi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округінің әкімінің аппараты алған қарыздар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№361-VI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№255-VI шешіміне 25 қосымша</w:t>
            </w:r>
          </w:p>
        </w:tc>
      </w:tr>
    </w:tbl>
    <w:bookmarkStart w:name="z11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Кудряшов ауылдық округінің 2018 жылға арналған бюджеті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4"/>
        <w:gridCol w:w="921"/>
        <w:gridCol w:w="4"/>
        <w:gridCol w:w="1480"/>
        <w:gridCol w:w="7"/>
        <w:gridCol w:w="1263"/>
        <w:gridCol w:w="2786"/>
        <w:gridCol w:w="2843"/>
        <w:gridCol w:w="2076"/>
      </w:tblGrid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 ламаның әкiмшiсi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округінің әкімінің аппараты алған қарыздар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№361-VI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№255-VI шешіміне 28 қосымша</w:t>
            </w:r>
          </w:p>
        </w:tc>
      </w:tr>
    </w:tbl>
    <w:bookmarkStart w:name="z12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Дыңғызыл ауылдық округінің 2018 жылға арналған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4"/>
        <w:gridCol w:w="921"/>
        <w:gridCol w:w="4"/>
        <w:gridCol w:w="1480"/>
        <w:gridCol w:w="7"/>
        <w:gridCol w:w="1263"/>
        <w:gridCol w:w="2786"/>
        <w:gridCol w:w="2843"/>
        <w:gridCol w:w="2076"/>
      </w:tblGrid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 ламаның әкiмшiсi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округінің әкімінің аппараты алған қарыздар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№361-VI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№255-VI шешіміне 31 қосымша</w:t>
            </w:r>
          </w:p>
        </w:tc>
      </w:tr>
    </w:tbl>
    <w:bookmarkStart w:name="z12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Азғыр ауылдық округінің 2018 жылға арналған бюджеті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4"/>
        <w:gridCol w:w="921"/>
        <w:gridCol w:w="4"/>
        <w:gridCol w:w="1480"/>
        <w:gridCol w:w="7"/>
        <w:gridCol w:w="1263"/>
        <w:gridCol w:w="2786"/>
        <w:gridCol w:w="2843"/>
        <w:gridCol w:w="2076"/>
      </w:tblGrid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 ламаның әкiмшiсi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округінің әкімінің аппараты алған қарыздар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№361-VI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№255-VI шешіміне 34 қосымша</w:t>
            </w:r>
          </w:p>
        </w:tc>
      </w:tr>
    </w:tbl>
    <w:bookmarkStart w:name="z12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Сүйіндік ауылдық округінің 2018 жылға арналған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4"/>
        <w:gridCol w:w="921"/>
        <w:gridCol w:w="4"/>
        <w:gridCol w:w="1480"/>
        <w:gridCol w:w="7"/>
        <w:gridCol w:w="1263"/>
        <w:gridCol w:w="2786"/>
        <w:gridCol w:w="2843"/>
        <w:gridCol w:w="2076"/>
      </w:tblGrid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 ламаның әкiмшiсi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округінің әкімінің аппараты алған қарыздар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№361-VI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№255-VI шешіміне 37 қосымша</w:t>
            </w:r>
          </w:p>
        </w:tc>
      </w:tr>
    </w:tbl>
    <w:bookmarkStart w:name="z130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ауылдық округтер әкімдері аппараты арқылы бюджеттік бағдарламаларды қаржыландыру көлемдері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835"/>
        <w:gridCol w:w="1676"/>
        <w:gridCol w:w="615"/>
        <w:gridCol w:w="820"/>
        <w:gridCol w:w="654"/>
        <w:gridCol w:w="818"/>
        <w:gridCol w:w="685"/>
        <w:gridCol w:w="818"/>
        <w:gridCol w:w="821"/>
        <w:gridCol w:w="818"/>
        <w:gridCol w:w="701"/>
        <w:gridCol w:w="817"/>
        <w:gridCol w:w="715"/>
        <w:gridCol w:w="111"/>
        <w:gridCol w:w="856"/>
      </w:tblGrid>
      <w:tr>
        <w:trPr>
          <w:trHeight w:val="3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Азғыр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Дыңғызыл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Сүйіндік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