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b5fe" w14:textId="42ab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ауданның бюджетін бекіту туралы</w:t>
      </w:r>
    </w:p>
    <w:p>
      <w:pPr>
        <w:spacing w:after="0"/>
        <w:ind w:left="0"/>
        <w:jc w:val="both"/>
      </w:pPr>
      <w:r>
        <w:rPr>
          <w:rFonts w:ascii="Times New Roman"/>
          <w:b w:val="false"/>
          <w:i w:val="false"/>
          <w:color w:val="000000"/>
          <w:sz w:val="28"/>
        </w:rPr>
        <w:t>Атырау облысы Құрманғазы аудандық мәслихатының 2018 жылғы 29 желтоқсандағы № 372-VI шешімі. Атырау облысының Әділет департаментінде 2019 жылғы 9 қаңтарда № 4322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2019-2021 жылдарға арналған аудандық бюджет жобасын қарап,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2019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15 798 669 мың теңге, оның ішінде:</w:t>
      </w:r>
    </w:p>
    <w:bookmarkEnd w:id="2"/>
    <w:bookmarkStart w:name="z7" w:id="3"/>
    <w:p>
      <w:pPr>
        <w:spacing w:after="0"/>
        <w:ind w:left="0"/>
        <w:jc w:val="both"/>
      </w:pPr>
      <w:r>
        <w:rPr>
          <w:rFonts w:ascii="Times New Roman"/>
          <w:b w:val="false"/>
          <w:i w:val="false"/>
          <w:color w:val="000000"/>
          <w:sz w:val="28"/>
        </w:rPr>
        <w:t>
      салықтық түсімдер – 2 542 039 мың теңге;</w:t>
      </w:r>
    </w:p>
    <w:bookmarkEnd w:id="3"/>
    <w:bookmarkStart w:name="z8" w:id="4"/>
    <w:p>
      <w:pPr>
        <w:spacing w:after="0"/>
        <w:ind w:left="0"/>
        <w:jc w:val="both"/>
      </w:pPr>
      <w:r>
        <w:rPr>
          <w:rFonts w:ascii="Times New Roman"/>
          <w:b w:val="false"/>
          <w:i w:val="false"/>
          <w:color w:val="000000"/>
          <w:sz w:val="28"/>
        </w:rPr>
        <w:t>
      салықтық емес түсімдер – 31 089 мың теңге;</w:t>
      </w:r>
    </w:p>
    <w:bookmarkEnd w:id="4"/>
    <w:bookmarkStart w:name="z9" w:id="5"/>
    <w:p>
      <w:pPr>
        <w:spacing w:after="0"/>
        <w:ind w:left="0"/>
        <w:jc w:val="both"/>
      </w:pPr>
      <w:r>
        <w:rPr>
          <w:rFonts w:ascii="Times New Roman"/>
          <w:b w:val="false"/>
          <w:i w:val="false"/>
          <w:color w:val="000000"/>
          <w:sz w:val="28"/>
        </w:rPr>
        <w:t>
      негізгі капиталды сатудан түсетін түсімдер – 24 799 мың теңге;</w:t>
      </w:r>
    </w:p>
    <w:bookmarkEnd w:id="5"/>
    <w:bookmarkStart w:name="z10" w:id="6"/>
    <w:p>
      <w:pPr>
        <w:spacing w:after="0"/>
        <w:ind w:left="0"/>
        <w:jc w:val="both"/>
      </w:pPr>
      <w:r>
        <w:rPr>
          <w:rFonts w:ascii="Times New Roman"/>
          <w:b w:val="false"/>
          <w:i w:val="false"/>
          <w:color w:val="000000"/>
          <w:sz w:val="28"/>
        </w:rPr>
        <w:t>
      трансферттердің түсімдері – 13 200 742 мың теңге;</w:t>
      </w:r>
    </w:p>
    <w:bookmarkEnd w:id="6"/>
    <w:bookmarkStart w:name="z11" w:id="7"/>
    <w:p>
      <w:pPr>
        <w:spacing w:after="0"/>
        <w:ind w:left="0"/>
        <w:jc w:val="both"/>
      </w:pPr>
      <w:r>
        <w:rPr>
          <w:rFonts w:ascii="Times New Roman"/>
          <w:b w:val="false"/>
          <w:i w:val="false"/>
          <w:color w:val="000000"/>
          <w:sz w:val="28"/>
        </w:rPr>
        <w:t>
      2) шығындар – 15 944 719 мың теңге;</w:t>
      </w:r>
    </w:p>
    <w:bookmarkEnd w:id="7"/>
    <w:bookmarkStart w:name="z12" w:id="8"/>
    <w:p>
      <w:pPr>
        <w:spacing w:after="0"/>
        <w:ind w:left="0"/>
        <w:jc w:val="both"/>
      </w:pPr>
      <w:r>
        <w:rPr>
          <w:rFonts w:ascii="Times New Roman"/>
          <w:b w:val="false"/>
          <w:i w:val="false"/>
          <w:color w:val="000000"/>
          <w:sz w:val="28"/>
        </w:rPr>
        <w:t>
      3) таза бюджеттік несиелендіру – 51 259 мың теңге, оның ішінде:</w:t>
      </w:r>
    </w:p>
    <w:bookmarkEnd w:id="8"/>
    <w:bookmarkStart w:name="z13" w:id="9"/>
    <w:p>
      <w:pPr>
        <w:spacing w:after="0"/>
        <w:ind w:left="0"/>
        <w:jc w:val="both"/>
      </w:pPr>
      <w:r>
        <w:rPr>
          <w:rFonts w:ascii="Times New Roman"/>
          <w:b w:val="false"/>
          <w:i w:val="false"/>
          <w:color w:val="000000"/>
          <w:sz w:val="28"/>
        </w:rPr>
        <w:t>
      бюджеттік несиелер – 66 606 мың теңге;</w:t>
      </w:r>
    </w:p>
    <w:bookmarkEnd w:id="9"/>
    <w:bookmarkStart w:name="z14" w:id="10"/>
    <w:p>
      <w:pPr>
        <w:spacing w:after="0"/>
        <w:ind w:left="0"/>
        <w:jc w:val="both"/>
      </w:pPr>
      <w:r>
        <w:rPr>
          <w:rFonts w:ascii="Times New Roman"/>
          <w:b w:val="false"/>
          <w:i w:val="false"/>
          <w:color w:val="000000"/>
          <w:sz w:val="28"/>
        </w:rPr>
        <w:t>
      бюджеттік несиелерді өтеу – 15 347 мың теңге;</w:t>
      </w:r>
    </w:p>
    <w:bookmarkEnd w:id="10"/>
    <w:bookmarkStart w:name="z15" w:id="11"/>
    <w:p>
      <w:pPr>
        <w:spacing w:after="0"/>
        <w:ind w:left="0"/>
        <w:jc w:val="both"/>
      </w:pPr>
      <w:r>
        <w:rPr>
          <w:rFonts w:ascii="Times New Roman"/>
          <w:b w:val="false"/>
          <w:i w:val="false"/>
          <w:color w:val="000000"/>
          <w:sz w:val="28"/>
        </w:rPr>
        <w:t xml:space="preserve">
      4) қаржы активтерімен операциялар бойынша сальдо - 0 мың теңге, оның ішінде: </w:t>
      </w:r>
    </w:p>
    <w:bookmarkEnd w:id="11"/>
    <w:bookmarkStart w:name="z16"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7"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- 197 309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197 309 мың теңге, оның ішінде:</w:t>
      </w:r>
    </w:p>
    <w:bookmarkEnd w:id="15"/>
    <w:bookmarkStart w:name="z20" w:id="16"/>
    <w:p>
      <w:pPr>
        <w:spacing w:after="0"/>
        <w:ind w:left="0"/>
        <w:jc w:val="both"/>
      </w:pPr>
      <w:r>
        <w:rPr>
          <w:rFonts w:ascii="Times New Roman"/>
          <w:b w:val="false"/>
          <w:i w:val="false"/>
          <w:color w:val="000000"/>
          <w:sz w:val="28"/>
        </w:rPr>
        <w:t>
      қарыздар түсімі – 66 606 мың теңге;</w:t>
      </w:r>
    </w:p>
    <w:bookmarkEnd w:id="16"/>
    <w:bookmarkStart w:name="z21" w:id="17"/>
    <w:p>
      <w:pPr>
        <w:spacing w:after="0"/>
        <w:ind w:left="0"/>
        <w:jc w:val="both"/>
      </w:pPr>
      <w:r>
        <w:rPr>
          <w:rFonts w:ascii="Times New Roman"/>
          <w:b w:val="false"/>
          <w:i w:val="false"/>
          <w:color w:val="000000"/>
          <w:sz w:val="28"/>
        </w:rPr>
        <w:t>
      қарыздарды өтеу – 15 347 мың теңге;</w:t>
      </w:r>
    </w:p>
    <w:bookmarkEnd w:id="17"/>
    <w:p>
      <w:pPr>
        <w:spacing w:after="0"/>
        <w:ind w:left="0"/>
        <w:jc w:val="both"/>
      </w:pPr>
      <w:r>
        <w:rPr>
          <w:rFonts w:ascii="Times New Roman"/>
          <w:b w:val="false"/>
          <w:i w:val="false"/>
          <w:color w:val="000000"/>
          <w:sz w:val="28"/>
        </w:rPr>
        <w:t>
      бюджет қаражатының пайдаланатын қалдықтары – 146 050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Құрманғазы аудандық мәслихатының 05.04.2019 № </w:t>
      </w:r>
      <w:r>
        <w:rPr>
          <w:rFonts w:ascii="Times New Roman"/>
          <w:b w:val="false"/>
          <w:i w:val="false"/>
          <w:color w:val="000000"/>
          <w:sz w:val="28"/>
        </w:rPr>
        <w:t>399-VI</w:t>
      </w:r>
      <w:r>
        <w:rPr>
          <w:rFonts w:ascii="Times New Roman"/>
          <w:b w:val="false"/>
          <w:i w:val="false"/>
          <w:color w:val="ff0000"/>
          <w:sz w:val="28"/>
        </w:rPr>
        <w:t xml:space="preserve">; 04.07.2019 № </w:t>
      </w:r>
      <w:r>
        <w:rPr>
          <w:rFonts w:ascii="Times New Roman"/>
          <w:b w:val="false"/>
          <w:i w:val="false"/>
          <w:color w:val="000000"/>
          <w:sz w:val="28"/>
        </w:rPr>
        <w:t>422-VI</w:t>
      </w:r>
      <w:r>
        <w:rPr>
          <w:rFonts w:ascii="Times New Roman"/>
          <w:b w:val="false"/>
          <w:i w:val="false"/>
          <w:color w:val="ff0000"/>
          <w:sz w:val="28"/>
        </w:rPr>
        <w:t xml:space="preserve">; 10.10.2019 № </w:t>
      </w:r>
      <w:r>
        <w:rPr>
          <w:rFonts w:ascii="Times New Roman"/>
          <w:b w:val="false"/>
          <w:i w:val="false"/>
          <w:color w:val="000000"/>
          <w:sz w:val="28"/>
        </w:rPr>
        <w:t>447-VI</w:t>
      </w:r>
      <w:r>
        <w:rPr>
          <w:rFonts w:ascii="Times New Roman"/>
          <w:b w:val="false"/>
          <w:i w:val="false"/>
          <w:color w:val="ff0000"/>
          <w:sz w:val="28"/>
        </w:rPr>
        <w:t xml:space="preserve">; 19.12.2019 № </w:t>
      </w:r>
      <w:r>
        <w:rPr>
          <w:rFonts w:ascii="Times New Roman"/>
          <w:b w:val="false"/>
          <w:i w:val="false"/>
          <w:color w:val="000000"/>
          <w:sz w:val="28"/>
        </w:rPr>
        <w:t>472-VI</w:t>
      </w:r>
      <w:r>
        <w:rPr>
          <w:rFonts w:ascii="Times New Roman"/>
          <w:b w:val="false"/>
          <w:i w:val="false"/>
          <w:color w:val="ff0000"/>
          <w:sz w:val="28"/>
        </w:rPr>
        <w:t xml:space="preserve"> шешімдерімен (01.01.2019 бастап қолданысқа енгiзiледi).</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2019 жылға келесі көлемдерде бекітілсін:</w:t>
      </w:r>
    </w:p>
    <w:bookmarkEnd w:id="18"/>
    <w:bookmarkStart w:name="z24" w:id="19"/>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- 100%;</w:t>
      </w:r>
    </w:p>
    <w:bookmarkEnd w:id="19"/>
    <w:bookmarkStart w:name="z25" w:id="20"/>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- 100%;</w:t>
      </w:r>
    </w:p>
    <w:bookmarkEnd w:id="20"/>
    <w:bookmarkStart w:name="z26" w:id="21"/>
    <w:p>
      <w:pPr>
        <w:spacing w:after="0"/>
        <w:ind w:left="0"/>
        <w:jc w:val="both"/>
      </w:pPr>
      <w:r>
        <w:rPr>
          <w:rFonts w:ascii="Times New Roman"/>
          <w:b w:val="false"/>
          <w:i w:val="false"/>
          <w:color w:val="000000"/>
          <w:sz w:val="28"/>
        </w:rPr>
        <w:t>
      әлеуметтік салық - 50%.</w:t>
      </w:r>
    </w:p>
    <w:bookmarkEnd w:id="21"/>
    <w:p>
      <w:pPr>
        <w:spacing w:after="0"/>
        <w:ind w:left="0"/>
        <w:jc w:val="both"/>
      </w:pPr>
      <w:r>
        <w:rPr>
          <w:rFonts w:ascii="Times New Roman"/>
          <w:b w:val="false"/>
          <w:i w:val="false"/>
          <w:color w:val="000000"/>
          <w:sz w:val="28"/>
        </w:rPr>
        <w:t>
      3. 2019 жылға облыстық бюджеттен аудандық бюджетке берілетін субвенция мөлшері 4 745 853 мың теңге сомасында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Атырау облысы Құрманғазы аудандық мәслихатының 05.04.2019 № </w:t>
      </w:r>
      <w:r>
        <w:rPr>
          <w:rFonts w:ascii="Times New Roman"/>
          <w:b w:val="false"/>
          <w:i w:val="false"/>
          <w:color w:val="000000"/>
          <w:sz w:val="28"/>
        </w:rPr>
        <w:t>399-VI</w:t>
      </w:r>
      <w:r>
        <w:rPr>
          <w:rFonts w:ascii="Times New Roman"/>
          <w:b w:val="false"/>
          <w:i w:val="false"/>
          <w:color w:val="ff0000"/>
          <w:sz w:val="28"/>
        </w:rPr>
        <w:t xml:space="preserve"> шешімімен (01.01.2019 бастап қолданысқа енгiзiледi).</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4. 2019 жылға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мамандарға қызметтің осы түрлерімен қалалық жағдайда айналысатын мамандардың мөлшерлемелерімен салыстырғанда жиырма бес пайызға жоғарылатылған лауазымдық айлықақылар мен тарифтік мөлшерлемелер белгіленсін. </w:t>
      </w:r>
    </w:p>
    <w:bookmarkEnd w:id="22"/>
    <w:bookmarkStart w:name="z29" w:id="23"/>
    <w:p>
      <w:pPr>
        <w:spacing w:after="0"/>
        <w:ind w:left="0"/>
        <w:jc w:val="both"/>
      </w:pPr>
      <w:r>
        <w:rPr>
          <w:rFonts w:ascii="Times New Roman"/>
          <w:b w:val="false"/>
          <w:i w:val="false"/>
          <w:color w:val="000000"/>
          <w:sz w:val="28"/>
        </w:rPr>
        <w:t>
      5. 2019 жылға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5 000 теңге мөлшерінде белгіленсін.</w:t>
      </w:r>
    </w:p>
    <w:bookmarkEnd w:id="23"/>
    <w:bookmarkStart w:name="z30" w:id="24"/>
    <w:p>
      <w:pPr>
        <w:spacing w:after="0"/>
        <w:ind w:left="0"/>
        <w:jc w:val="both"/>
      </w:pPr>
      <w:r>
        <w:rPr>
          <w:rFonts w:ascii="Times New Roman"/>
          <w:b w:val="false"/>
          <w:i w:val="false"/>
          <w:color w:val="000000"/>
          <w:sz w:val="28"/>
        </w:rPr>
        <w:t>
      6. 2019 жылға аудандық бюджеттен ауылдық округтердің бюджеттеріне берілетін субвенциялардың көлемдері 954 909 мың теңге сомасында белгіленсін, оның ішінде:</w:t>
      </w:r>
    </w:p>
    <w:bookmarkEnd w:id="24"/>
    <w:p>
      <w:pPr>
        <w:spacing w:after="0"/>
        <w:ind w:left="0"/>
        <w:jc w:val="both"/>
      </w:pPr>
      <w:r>
        <w:rPr>
          <w:rFonts w:ascii="Times New Roman"/>
          <w:b w:val="false"/>
          <w:i w:val="false"/>
          <w:color w:val="000000"/>
          <w:sz w:val="28"/>
        </w:rPr>
        <w:t>
      Құрманғазы ауылдық округіне 348 143 мың теңге;</w:t>
      </w:r>
    </w:p>
    <w:p>
      <w:pPr>
        <w:spacing w:after="0"/>
        <w:ind w:left="0"/>
        <w:jc w:val="both"/>
      </w:pPr>
      <w:r>
        <w:rPr>
          <w:rFonts w:ascii="Times New Roman"/>
          <w:b w:val="false"/>
          <w:i w:val="false"/>
          <w:color w:val="000000"/>
          <w:sz w:val="28"/>
        </w:rPr>
        <w:t>
      Мақаш ауылдық округіне 59 625 мың теңге;</w:t>
      </w:r>
    </w:p>
    <w:p>
      <w:pPr>
        <w:spacing w:after="0"/>
        <w:ind w:left="0"/>
        <w:jc w:val="both"/>
      </w:pPr>
      <w:r>
        <w:rPr>
          <w:rFonts w:ascii="Times New Roman"/>
          <w:b w:val="false"/>
          <w:i w:val="false"/>
          <w:color w:val="000000"/>
          <w:sz w:val="28"/>
        </w:rPr>
        <w:t>
      Ақкөл ауылдық округіне 29 693 мың теңге;</w:t>
      </w:r>
    </w:p>
    <w:p>
      <w:pPr>
        <w:spacing w:after="0"/>
        <w:ind w:left="0"/>
        <w:jc w:val="both"/>
      </w:pPr>
      <w:r>
        <w:rPr>
          <w:rFonts w:ascii="Times New Roman"/>
          <w:b w:val="false"/>
          <w:i w:val="false"/>
          <w:color w:val="000000"/>
          <w:sz w:val="28"/>
        </w:rPr>
        <w:t>
      Еңбекші ауылдық округіне 60 996 мың теңге;</w:t>
      </w:r>
    </w:p>
    <w:p>
      <w:pPr>
        <w:spacing w:after="0"/>
        <w:ind w:left="0"/>
        <w:jc w:val="both"/>
      </w:pPr>
      <w:r>
        <w:rPr>
          <w:rFonts w:ascii="Times New Roman"/>
          <w:b w:val="false"/>
          <w:i w:val="false"/>
          <w:color w:val="000000"/>
          <w:sz w:val="28"/>
        </w:rPr>
        <w:t>
      Нұржау ауылдық округіне 66 410 мың теңге;</w:t>
      </w:r>
    </w:p>
    <w:p>
      <w:pPr>
        <w:spacing w:after="0"/>
        <w:ind w:left="0"/>
        <w:jc w:val="both"/>
      </w:pPr>
      <w:r>
        <w:rPr>
          <w:rFonts w:ascii="Times New Roman"/>
          <w:b w:val="false"/>
          <w:i w:val="false"/>
          <w:color w:val="000000"/>
          <w:sz w:val="28"/>
        </w:rPr>
        <w:t>
      Азғыр ауылдық округіне 54 087 мың теңге;</w:t>
      </w:r>
    </w:p>
    <w:bookmarkStart w:name="z22" w:id="25"/>
    <w:p>
      <w:pPr>
        <w:spacing w:after="0"/>
        <w:ind w:left="0"/>
        <w:jc w:val="both"/>
      </w:pPr>
      <w:r>
        <w:rPr>
          <w:rFonts w:ascii="Times New Roman"/>
          <w:b w:val="false"/>
          <w:i w:val="false"/>
          <w:color w:val="000000"/>
          <w:sz w:val="28"/>
        </w:rPr>
        <w:t>
      Дыңғызыл ауылдық округіне 43 293 мың теңге;</w:t>
      </w:r>
    </w:p>
    <w:bookmarkEnd w:id="25"/>
    <w:p>
      <w:pPr>
        <w:spacing w:after="0"/>
        <w:ind w:left="0"/>
        <w:jc w:val="both"/>
      </w:pPr>
      <w:r>
        <w:rPr>
          <w:rFonts w:ascii="Times New Roman"/>
          <w:b w:val="false"/>
          <w:i w:val="false"/>
          <w:color w:val="000000"/>
          <w:sz w:val="28"/>
        </w:rPr>
        <w:t>
      Жаңаталап ауылдық округіне 67 259 мың теңге;</w:t>
      </w:r>
    </w:p>
    <w:p>
      <w:pPr>
        <w:spacing w:after="0"/>
        <w:ind w:left="0"/>
        <w:jc w:val="both"/>
      </w:pPr>
      <w:r>
        <w:rPr>
          <w:rFonts w:ascii="Times New Roman"/>
          <w:b w:val="false"/>
          <w:i w:val="false"/>
          <w:color w:val="000000"/>
          <w:sz w:val="28"/>
        </w:rPr>
        <w:t>
      Сүйіндік ауылдық округіне 82 641 мың теңге;</w:t>
      </w:r>
    </w:p>
    <w:p>
      <w:pPr>
        <w:spacing w:after="0"/>
        <w:ind w:left="0"/>
        <w:jc w:val="both"/>
      </w:pPr>
      <w:r>
        <w:rPr>
          <w:rFonts w:ascii="Times New Roman"/>
          <w:b w:val="false"/>
          <w:i w:val="false"/>
          <w:color w:val="000000"/>
          <w:sz w:val="28"/>
        </w:rPr>
        <w:t>
      Бірлік ауылдық округіне 36 147 мың теңге;</w:t>
      </w:r>
    </w:p>
    <w:p>
      <w:pPr>
        <w:spacing w:after="0"/>
        <w:ind w:left="0"/>
        <w:jc w:val="both"/>
      </w:pPr>
      <w:r>
        <w:rPr>
          <w:rFonts w:ascii="Times New Roman"/>
          <w:b w:val="false"/>
          <w:i w:val="false"/>
          <w:color w:val="000000"/>
          <w:sz w:val="28"/>
        </w:rPr>
        <w:t>
      Кудряшов ауылдық округіне 55 531 мың теңге;</w:t>
      </w:r>
    </w:p>
    <w:p>
      <w:pPr>
        <w:spacing w:after="0"/>
        <w:ind w:left="0"/>
        <w:jc w:val="both"/>
      </w:pPr>
      <w:r>
        <w:rPr>
          <w:rFonts w:ascii="Times New Roman"/>
          <w:b w:val="false"/>
          <w:i w:val="false"/>
          <w:color w:val="000000"/>
          <w:sz w:val="28"/>
        </w:rPr>
        <w:t>
      Орлы ауылдық округіне 51 084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Құрманғазы аудандық мәслихатының 10.10.2019 № </w:t>
      </w:r>
      <w:r>
        <w:rPr>
          <w:rFonts w:ascii="Times New Roman"/>
          <w:b w:val="false"/>
          <w:i w:val="false"/>
          <w:color w:val="000000"/>
          <w:sz w:val="28"/>
        </w:rPr>
        <w:t>447-VI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3" w:id="26"/>
    <w:p>
      <w:pPr>
        <w:spacing w:after="0"/>
        <w:ind w:left="0"/>
        <w:jc w:val="both"/>
      </w:pPr>
      <w:r>
        <w:rPr>
          <w:rFonts w:ascii="Times New Roman"/>
          <w:b w:val="false"/>
          <w:i w:val="false"/>
          <w:color w:val="000000"/>
          <w:sz w:val="28"/>
        </w:rPr>
        <w:t>
      7. 2019 жылға аудандық бюджеттен ауылдық округтердің бюджеттеріне келесі көлемдерде трансферттер беру белгіленсін:</w:t>
      </w:r>
    </w:p>
    <w:bookmarkEnd w:id="26"/>
    <w:bookmarkStart w:name="z44" w:id="27"/>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171 355 мың теңге;</w:t>
      </w:r>
    </w:p>
    <w:bookmarkEnd w:id="27"/>
    <w:bookmarkStart w:name="z45" w:id="28"/>
    <w:p>
      <w:pPr>
        <w:spacing w:after="0"/>
        <w:ind w:left="0"/>
        <w:jc w:val="both"/>
      </w:pPr>
      <w:r>
        <w:rPr>
          <w:rFonts w:ascii="Times New Roman"/>
          <w:b w:val="false"/>
          <w:i w:val="false"/>
          <w:color w:val="000000"/>
          <w:sz w:val="28"/>
        </w:rPr>
        <w:t>
      стандарт бойынша мемлекеттік рәміздерді сатып алуға 4 304 мың теңге;</w:t>
      </w:r>
    </w:p>
    <w:bookmarkEnd w:id="28"/>
    <w:bookmarkStart w:name="z46" w:id="29"/>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108 444 мың теңге;</w:t>
      </w:r>
    </w:p>
    <w:bookmarkEnd w:id="29"/>
    <w:p>
      <w:pPr>
        <w:spacing w:after="0"/>
        <w:ind w:left="0"/>
        <w:jc w:val="both"/>
      </w:pPr>
      <w:r>
        <w:rPr>
          <w:rFonts w:ascii="Times New Roman"/>
          <w:b w:val="false"/>
          <w:i w:val="false"/>
          <w:color w:val="000000"/>
          <w:sz w:val="28"/>
        </w:rPr>
        <w:t>
      білім беру ұйымдарын ағымдағы ұстауға 2 500 мың теңге;</w:t>
      </w:r>
    </w:p>
    <w:p>
      <w:pPr>
        <w:spacing w:after="0"/>
        <w:ind w:left="0"/>
        <w:jc w:val="both"/>
      </w:pPr>
      <w:r>
        <w:rPr>
          <w:rFonts w:ascii="Times New Roman"/>
          <w:b w:val="false"/>
          <w:i w:val="false"/>
          <w:color w:val="000000"/>
          <w:sz w:val="28"/>
        </w:rPr>
        <w:t>
      ведомстволық бағыныстағы мемлекеттік мекемелер мен ұйымдардың күрделі шығыстарына 300 000 мың теңге;</w:t>
      </w:r>
    </w:p>
    <w:p>
      <w:pPr>
        <w:spacing w:after="0"/>
        <w:ind w:left="0"/>
        <w:jc w:val="both"/>
      </w:pPr>
      <w:r>
        <w:rPr>
          <w:rFonts w:ascii="Times New Roman"/>
          <w:b w:val="false"/>
          <w:i w:val="false"/>
          <w:color w:val="000000"/>
          <w:sz w:val="28"/>
        </w:rPr>
        <w:t>
      ауылдық округтерді ағымдағы ұстау шығындарына 48 989 мың теңге;</w:t>
      </w:r>
    </w:p>
    <w:p>
      <w:pPr>
        <w:spacing w:after="0"/>
        <w:ind w:left="0"/>
        <w:jc w:val="both"/>
      </w:pPr>
      <w:r>
        <w:rPr>
          <w:rFonts w:ascii="Times New Roman"/>
          <w:b w:val="false"/>
          <w:i w:val="false"/>
          <w:color w:val="000000"/>
          <w:sz w:val="28"/>
        </w:rPr>
        <w:t>
      қысқы мерзімге дайындық жұмыстарын жүргізуге 65 552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13 709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Атырау облысы Құрманғазы аудандық мәслихатының 05.04.2019 № </w:t>
      </w:r>
      <w:r>
        <w:rPr>
          <w:rFonts w:ascii="Times New Roman"/>
          <w:b w:val="false"/>
          <w:i w:val="false"/>
          <w:color w:val="000000"/>
          <w:sz w:val="28"/>
        </w:rPr>
        <w:t>399-VI</w:t>
      </w:r>
      <w:r>
        <w:rPr>
          <w:rFonts w:ascii="Times New Roman"/>
          <w:b w:val="false"/>
          <w:i w:val="false"/>
          <w:color w:val="ff0000"/>
          <w:sz w:val="28"/>
        </w:rPr>
        <w:t xml:space="preserve">; 04.07.2019 № </w:t>
      </w:r>
      <w:r>
        <w:rPr>
          <w:rFonts w:ascii="Times New Roman"/>
          <w:b w:val="false"/>
          <w:i w:val="false"/>
          <w:color w:val="000000"/>
          <w:sz w:val="28"/>
        </w:rPr>
        <w:t>422-VI</w:t>
      </w:r>
      <w:r>
        <w:rPr>
          <w:rFonts w:ascii="Times New Roman"/>
          <w:b w:val="false"/>
          <w:i w:val="false"/>
          <w:color w:val="ff0000"/>
          <w:sz w:val="28"/>
        </w:rPr>
        <w:t xml:space="preserve">; 10.10.2019 № </w:t>
      </w:r>
      <w:r>
        <w:rPr>
          <w:rFonts w:ascii="Times New Roman"/>
          <w:b w:val="false"/>
          <w:i w:val="false"/>
          <w:color w:val="000000"/>
          <w:sz w:val="28"/>
        </w:rPr>
        <w:t>447-VI</w:t>
      </w:r>
      <w:r>
        <w:rPr>
          <w:rFonts w:ascii="Times New Roman"/>
          <w:b w:val="false"/>
          <w:i w:val="false"/>
          <w:color w:val="ff0000"/>
          <w:sz w:val="28"/>
        </w:rPr>
        <w:t xml:space="preserve">; 19.12.2019 № </w:t>
      </w:r>
      <w:r>
        <w:rPr>
          <w:rFonts w:ascii="Times New Roman"/>
          <w:b w:val="false"/>
          <w:i w:val="false"/>
          <w:color w:val="000000"/>
          <w:sz w:val="28"/>
        </w:rPr>
        <w:t>472-VI</w:t>
      </w:r>
      <w:r>
        <w:rPr>
          <w:rFonts w:ascii="Times New Roman"/>
          <w:b w:val="false"/>
          <w:i w:val="false"/>
          <w:color w:val="ff0000"/>
          <w:sz w:val="28"/>
        </w:rPr>
        <w:t xml:space="preserve"> шешімдерімен (01.01.2019 бастап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2019 жылға жергілікті атқарушы органның резерві 10 197 мың теңге сомасында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облысы Құрманғазы аудандық мәслихатының 19.12.2019 № </w:t>
      </w:r>
      <w:r>
        <w:rPr>
          <w:rFonts w:ascii="Times New Roman"/>
          <w:b w:val="false"/>
          <w:i w:val="false"/>
          <w:color w:val="000000"/>
          <w:sz w:val="28"/>
        </w:rPr>
        <w:t>472-VI</w:t>
      </w:r>
      <w:r>
        <w:rPr>
          <w:rFonts w:ascii="Times New Roman"/>
          <w:b w:val="false"/>
          <w:i w:val="false"/>
          <w:color w:val="ff0000"/>
          <w:sz w:val="28"/>
        </w:rPr>
        <w:t xml:space="preserve"> шешімімен (01.01.2019 бастап қолданысқа енгiзiледi).</w:t>
      </w:r>
      <w:r>
        <w:br/>
      </w:r>
      <w:r>
        <w:rPr>
          <w:rFonts w:ascii="Times New Roman"/>
          <w:b w:val="false"/>
          <w:i w:val="false"/>
          <w:color w:val="000000"/>
          <w:sz w:val="28"/>
        </w:rPr>
        <w:t>
</w:t>
      </w:r>
    </w:p>
    <w:bookmarkStart w:name="z49" w:id="30"/>
    <w:p>
      <w:pPr>
        <w:spacing w:after="0"/>
        <w:ind w:left="0"/>
        <w:jc w:val="both"/>
      </w:pPr>
      <w:r>
        <w:rPr>
          <w:rFonts w:ascii="Times New Roman"/>
          <w:b w:val="false"/>
          <w:i w:val="false"/>
          <w:color w:val="000000"/>
          <w:sz w:val="28"/>
        </w:rPr>
        <w:t>
      9. 2019 жылға арналған аудандық бюджетте республикалық бюджеттен келесі көлемдерде ағымдағы нысаналы трансферттер көзделгені ескерілсін:</w:t>
      </w:r>
    </w:p>
    <w:bookmarkEnd w:id="30"/>
    <w:bookmarkStart w:name="z50" w:id="31"/>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922 326 мың теңге;</w:t>
      </w:r>
    </w:p>
    <w:bookmarkEnd w:id="31"/>
    <w:bookmarkStart w:name="z57" w:id="32"/>
    <w:p>
      <w:pPr>
        <w:spacing w:after="0"/>
        <w:ind w:left="0"/>
        <w:jc w:val="both"/>
      </w:pPr>
      <w:r>
        <w:rPr>
          <w:rFonts w:ascii="Times New Roman"/>
          <w:b w:val="false"/>
          <w:i w:val="false"/>
          <w:color w:val="000000"/>
          <w:sz w:val="28"/>
        </w:rPr>
        <w:t>
      мемлекеттік атаулы әлеуметтік көмекті төлеуге 331 914 мың теңге;</w:t>
      </w:r>
    </w:p>
    <w:bookmarkEnd w:id="32"/>
    <w:bookmarkStart w:name="z58" w:id="33"/>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31 171 мың теңге;</w:t>
      </w:r>
    </w:p>
    <w:bookmarkEnd w:id="33"/>
    <w:bookmarkStart w:name="z59" w:id="34"/>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22 548 мың теңге;</w:t>
      </w:r>
    </w:p>
    <w:bookmarkEnd w:id="34"/>
    <w:p>
      <w:pPr>
        <w:spacing w:after="0"/>
        <w:ind w:left="0"/>
        <w:jc w:val="both"/>
      </w:pPr>
      <w:r>
        <w:rPr>
          <w:rFonts w:ascii="Times New Roman"/>
          <w:b w:val="false"/>
          <w:i w:val="false"/>
          <w:color w:val="000000"/>
          <w:sz w:val="28"/>
        </w:rPr>
        <w:t>
      еңбек нарығын дамытуға 137 930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551 217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36 950 мың теңге;</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шығыстарды өтеуге 7 082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Атырау облысы Құрманғазы аудандық мәслихатының 04.07.2019 № </w:t>
      </w:r>
      <w:r>
        <w:rPr>
          <w:rFonts w:ascii="Times New Roman"/>
          <w:b w:val="false"/>
          <w:i w:val="false"/>
          <w:color w:val="000000"/>
          <w:sz w:val="28"/>
        </w:rPr>
        <w:t>422-VI</w:t>
      </w:r>
      <w:r>
        <w:rPr>
          <w:rFonts w:ascii="Times New Roman"/>
          <w:b w:val="false"/>
          <w:i w:val="false"/>
          <w:color w:val="ff0000"/>
          <w:sz w:val="28"/>
        </w:rPr>
        <w:t xml:space="preserve">; 19.12.2019 № </w:t>
      </w:r>
      <w:r>
        <w:rPr>
          <w:rFonts w:ascii="Times New Roman"/>
          <w:b w:val="false"/>
          <w:i w:val="false"/>
          <w:color w:val="000000"/>
          <w:sz w:val="28"/>
        </w:rPr>
        <w:t>472-VI</w:t>
      </w:r>
      <w:r>
        <w:rPr>
          <w:rFonts w:ascii="Times New Roman"/>
          <w:b w:val="false"/>
          <w:i w:val="false"/>
          <w:color w:val="ff0000"/>
          <w:sz w:val="28"/>
        </w:rPr>
        <w:t xml:space="preserve"> (01.01.2019 бастап қолданысқа енгiзiледi) шешімдерімен.</w:t>
      </w:r>
      <w:r>
        <w:br/>
      </w:r>
      <w:r>
        <w:rPr>
          <w:rFonts w:ascii="Times New Roman"/>
          <w:b w:val="false"/>
          <w:i w:val="false"/>
          <w:color w:val="000000"/>
          <w:sz w:val="28"/>
        </w:rPr>
        <w:t>
</w:t>
      </w:r>
    </w:p>
    <w:bookmarkStart w:name="z61" w:id="35"/>
    <w:p>
      <w:pPr>
        <w:spacing w:after="0"/>
        <w:ind w:left="0"/>
        <w:jc w:val="both"/>
      </w:pPr>
      <w:r>
        <w:rPr>
          <w:rFonts w:ascii="Times New Roman"/>
          <w:b w:val="false"/>
          <w:i w:val="false"/>
          <w:color w:val="000000"/>
          <w:sz w:val="28"/>
        </w:rPr>
        <w:t>
      10. 2019 жылға арналған аудандық бюджетте облыстық бюджеттен келесі көлемдерде нысаналы ағымдағы трансферттер көзделгені ескерілсін:</w:t>
      </w:r>
    </w:p>
    <w:bookmarkEnd w:id="35"/>
    <w:bookmarkStart w:name="z62" w:id="36"/>
    <w:p>
      <w:pPr>
        <w:spacing w:after="0"/>
        <w:ind w:left="0"/>
        <w:jc w:val="both"/>
      </w:pPr>
      <w:r>
        <w:rPr>
          <w:rFonts w:ascii="Times New Roman"/>
          <w:b w:val="false"/>
          <w:i w:val="false"/>
          <w:color w:val="000000"/>
          <w:sz w:val="28"/>
        </w:rPr>
        <w:t>
      мемлекеттік органдардың аппараттарын ағымдағы ұстауға және материалдық-техникалық жарақтандыруға 23 985 мың теңге;</w:t>
      </w:r>
    </w:p>
    <w:bookmarkEnd w:id="36"/>
    <w:bookmarkStart w:name="z63" w:id="37"/>
    <w:p>
      <w:pPr>
        <w:spacing w:after="0"/>
        <w:ind w:left="0"/>
        <w:jc w:val="both"/>
      </w:pPr>
      <w:r>
        <w:rPr>
          <w:rFonts w:ascii="Times New Roman"/>
          <w:b w:val="false"/>
          <w:i w:val="false"/>
          <w:color w:val="000000"/>
          <w:sz w:val="28"/>
        </w:rPr>
        <w:t>
      білім беру ұйымдарын ағымдағы ұстауға және материалдық-техникалық жарақтандыруға 321 671 мың теңге;</w:t>
      </w:r>
    </w:p>
    <w:bookmarkEnd w:id="37"/>
    <w:bookmarkStart w:name="z64" w:id="38"/>
    <w:p>
      <w:pPr>
        <w:spacing w:after="0"/>
        <w:ind w:left="0"/>
        <w:jc w:val="both"/>
      </w:pPr>
      <w:r>
        <w:rPr>
          <w:rFonts w:ascii="Times New Roman"/>
          <w:b w:val="false"/>
          <w:i w:val="false"/>
          <w:color w:val="000000"/>
          <w:sz w:val="28"/>
        </w:rPr>
        <w:t>
      білім беру объектілерін күрделі және ағымдағы жөндеуге 176 782 мың теңге;</w:t>
      </w:r>
    </w:p>
    <w:bookmarkEnd w:id="38"/>
    <w:bookmarkStart w:name="z65" w:id="39"/>
    <w:p>
      <w:pPr>
        <w:spacing w:after="0"/>
        <w:ind w:left="0"/>
        <w:jc w:val="both"/>
      </w:pPr>
      <w:r>
        <w:rPr>
          <w:rFonts w:ascii="Times New Roman"/>
          <w:b w:val="false"/>
          <w:i w:val="false"/>
          <w:color w:val="000000"/>
          <w:sz w:val="28"/>
        </w:rPr>
        <w:t>
      мемлекеттік білім беру мекемелері үшін оқулықтар мен оқу-әдістемелік кешендерді сатып алу және жеткізуге 118 052 мың теңге;</w:t>
      </w:r>
    </w:p>
    <w:bookmarkEnd w:id="39"/>
    <w:bookmarkStart w:name="z66" w:id="40"/>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285 262 мың теңге;</w:t>
      </w:r>
    </w:p>
    <w:bookmarkEnd w:id="40"/>
    <w:bookmarkStart w:name="z67" w:id="41"/>
    <w:p>
      <w:pPr>
        <w:spacing w:after="0"/>
        <w:ind w:left="0"/>
        <w:jc w:val="both"/>
      </w:pPr>
      <w:r>
        <w:rPr>
          <w:rFonts w:ascii="Times New Roman"/>
          <w:b w:val="false"/>
          <w:i w:val="false"/>
          <w:color w:val="000000"/>
          <w:sz w:val="28"/>
        </w:rPr>
        <w:t>
      стандарт бойынша мемлекеттік рәміздерді сатып алуға 5 350 мың теңге;</w:t>
      </w:r>
    </w:p>
    <w:bookmarkEnd w:id="41"/>
    <w:bookmarkStart w:name="z68" w:id="42"/>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109 705 мың теңге;</w:t>
      </w:r>
    </w:p>
    <w:bookmarkEnd w:id="42"/>
    <w:bookmarkStart w:name="z69" w:id="43"/>
    <w:p>
      <w:pPr>
        <w:spacing w:after="0"/>
        <w:ind w:left="0"/>
        <w:jc w:val="both"/>
      </w:pPr>
      <w:r>
        <w:rPr>
          <w:rFonts w:ascii="Times New Roman"/>
          <w:b w:val="false"/>
          <w:i w:val="false"/>
          <w:color w:val="000000"/>
          <w:sz w:val="28"/>
        </w:rPr>
        <w:t>
      азаматтардың жекелеген санаттарына тұрғын үй сатып алуға 390 000 мың теңге;</w:t>
      </w:r>
    </w:p>
    <w:bookmarkEnd w:id="43"/>
    <w:bookmarkStart w:name="z70" w:id="44"/>
    <w:p>
      <w:pPr>
        <w:spacing w:after="0"/>
        <w:ind w:left="0"/>
        <w:jc w:val="both"/>
      </w:pPr>
      <w:r>
        <w:rPr>
          <w:rFonts w:ascii="Times New Roman"/>
          <w:b w:val="false"/>
          <w:i w:val="false"/>
          <w:color w:val="000000"/>
          <w:sz w:val="28"/>
        </w:rPr>
        <w:t>
      автокөлік жолдарын күрделі жөндеуге 137 158 мың теңге;</w:t>
      </w:r>
    </w:p>
    <w:bookmarkEnd w:id="44"/>
    <w:p>
      <w:pPr>
        <w:spacing w:after="0"/>
        <w:ind w:left="0"/>
        <w:jc w:val="both"/>
      </w:pPr>
      <w:r>
        <w:rPr>
          <w:rFonts w:ascii="Times New Roman"/>
          <w:b w:val="false"/>
          <w:i w:val="false"/>
          <w:color w:val="000000"/>
          <w:sz w:val="28"/>
        </w:rPr>
        <w:t>
      арнайы техникалар мен жабдықтар сатып алуға 311 594 мың теңге;</w:t>
      </w:r>
    </w:p>
    <w:p>
      <w:pPr>
        <w:spacing w:after="0"/>
        <w:ind w:left="0"/>
        <w:jc w:val="both"/>
      </w:pPr>
      <w:r>
        <w:rPr>
          <w:rFonts w:ascii="Times New Roman"/>
          <w:b w:val="false"/>
          <w:i w:val="false"/>
          <w:color w:val="000000"/>
          <w:sz w:val="28"/>
        </w:rPr>
        <w:t>
      азаматтардың жекелеген санаттарына әлеуметтік көмек көрсетуге 3 540 мың теңге;</w:t>
      </w:r>
    </w:p>
    <w:p>
      <w:pPr>
        <w:spacing w:after="0"/>
        <w:ind w:left="0"/>
        <w:jc w:val="both"/>
      </w:pPr>
      <w:r>
        <w:rPr>
          <w:rFonts w:ascii="Times New Roman"/>
          <w:b w:val="false"/>
          <w:i w:val="false"/>
          <w:color w:val="000000"/>
          <w:sz w:val="28"/>
        </w:rPr>
        <w:t>
      әлеуметтік қорғау ұйымдарын ағымдағы ұстау және материалдық–техникалық жарақтандыруға 32 480 мың теңге;</w:t>
      </w:r>
    </w:p>
    <w:p>
      <w:pPr>
        <w:spacing w:after="0"/>
        <w:ind w:left="0"/>
        <w:jc w:val="both"/>
      </w:pPr>
      <w:r>
        <w:rPr>
          <w:rFonts w:ascii="Times New Roman"/>
          <w:b w:val="false"/>
          <w:i w:val="false"/>
          <w:color w:val="000000"/>
          <w:sz w:val="28"/>
        </w:rPr>
        <w:t>
      қысқы мерзімге дайындық жұмыстарын жүргізуге 220 637 мың теңге;</w:t>
      </w:r>
    </w:p>
    <w:p>
      <w:pPr>
        <w:spacing w:after="0"/>
        <w:ind w:left="0"/>
        <w:jc w:val="both"/>
      </w:pPr>
      <w:r>
        <w:rPr>
          <w:rFonts w:ascii="Times New Roman"/>
          <w:b w:val="false"/>
          <w:i w:val="false"/>
          <w:color w:val="000000"/>
          <w:sz w:val="28"/>
        </w:rPr>
        <w:t>
      қатты тұрмыстық қалдықтарды бөлек жинау енгізілуіне байланысты үгіттеу жұмыстарын жүргізуге 1 000 мың теңге;</w:t>
      </w:r>
    </w:p>
    <w:p>
      <w:pPr>
        <w:spacing w:after="0"/>
        <w:ind w:left="0"/>
        <w:jc w:val="both"/>
      </w:pPr>
      <w:r>
        <w:rPr>
          <w:rFonts w:ascii="Times New Roman"/>
          <w:b w:val="false"/>
          <w:i w:val="false"/>
          <w:color w:val="000000"/>
          <w:sz w:val="28"/>
        </w:rPr>
        <w:t>
      ветеринариялық қауіпсіздікті қамтамасыз ету шараларына 73 551 мың теңге;</w:t>
      </w:r>
    </w:p>
    <w:p>
      <w:pPr>
        <w:spacing w:after="0"/>
        <w:ind w:left="0"/>
        <w:jc w:val="both"/>
      </w:pPr>
      <w:r>
        <w:rPr>
          <w:rFonts w:ascii="Times New Roman"/>
          <w:b w:val="false"/>
          <w:i w:val="false"/>
          <w:color w:val="000000"/>
          <w:sz w:val="28"/>
        </w:rPr>
        <w:t>
      жас мамандар үшін көтерме ақы беруге 3 670 мың теңге;</w:t>
      </w:r>
    </w:p>
    <w:p>
      <w:pPr>
        <w:spacing w:after="0"/>
        <w:ind w:left="0"/>
        <w:jc w:val="both"/>
      </w:pPr>
      <w:r>
        <w:rPr>
          <w:rFonts w:ascii="Times New Roman"/>
          <w:b w:val="false"/>
          <w:i w:val="false"/>
          <w:color w:val="000000"/>
          <w:sz w:val="28"/>
        </w:rPr>
        <w:t>
      бруцеллезбен ауыратын, санитариялық союға бағытталған ауылшаруашылығы малдарының (ірі қара және ұсақ малдың) құнын (50%-ға дейін) өтеуге 12 148 мың теңге;</w:t>
      </w:r>
    </w:p>
    <w:p>
      <w:pPr>
        <w:spacing w:after="0"/>
        <w:ind w:left="0"/>
        <w:jc w:val="both"/>
      </w:pPr>
      <w:r>
        <w:rPr>
          <w:rFonts w:ascii="Times New Roman"/>
          <w:b w:val="false"/>
          <w:i w:val="false"/>
          <w:color w:val="000000"/>
          <w:sz w:val="28"/>
        </w:rPr>
        <w:t>
      қоғамдық шараларды өткізуге және әлеуметтік жобаларды іске асыруға 2 750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облысы Құрманғазы аудандық мәслихатының 05.04.2019 № </w:t>
      </w:r>
      <w:r>
        <w:rPr>
          <w:rFonts w:ascii="Times New Roman"/>
          <w:b w:val="false"/>
          <w:i w:val="false"/>
          <w:color w:val="000000"/>
          <w:sz w:val="28"/>
        </w:rPr>
        <w:t>399-VI</w:t>
      </w:r>
      <w:r>
        <w:rPr>
          <w:rFonts w:ascii="Times New Roman"/>
          <w:b w:val="false"/>
          <w:i w:val="false"/>
          <w:color w:val="ff0000"/>
          <w:sz w:val="28"/>
        </w:rPr>
        <w:t xml:space="preserve">; 04.07.2019 № </w:t>
      </w:r>
      <w:r>
        <w:rPr>
          <w:rFonts w:ascii="Times New Roman"/>
          <w:b w:val="false"/>
          <w:i w:val="false"/>
          <w:color w:val="000000"/>
          <w:sz w:val="28"/>
        </w:rPr>
        <w:t>422-VI</w:t>
      </w:r>
      <w:r>
        <w:rPr>
          <w:rFonts w:ascii="Times New Roman"/>
          <w:b w:val="false"/>
          <w:i w:val="false"/>
          <w:color w:val="ff0000"/>
          <w:sz w:val="28"/>
        </w:rPr>
        <w:t xml:space="preserve">; 19.12.2019 № </w:t>
      </w:r>
      <w:r>
        <w:rPr>
          <w:rFonts w:ascii="Times New Roman"/>
          <w:b w:val="false"/>
          <w:i w:val="false"/>
          <w:color w:val="000000"/>
          <w:sz w:val="28"/>
        </w:rPr>
        <w:t>472-VI</w:t>
      </w:r>
      <w:r>
        <w:rPr>
          <w:rFonts w:ascii="Times New Roman"/>
          <w:b w:val="false"/>
          <w:i w:val="false"/>
          <w:color w:val="ff0000"/>
          <w:sz w:val="28"/>
        </w:rPr>
        <w:t xml:space="preserve"> шешімдерімен (01.01.2019 бастап қолданысқа енгiзiледi).</w:t>
      </w:r>
      <w:r>
        <w:br/>
      </w:r>
      <w:r>
        <w:rPr>
          <w:rFonts w:ascii="Times New Roman"/>
          <w:b w:val="false"/>
          <w:i w:val="false"/>
          <w:color w:val="000000"/>
          <w:sz w:val="28"/>
        </w:rPr>
        <w:t>
</w:t>
      </w:r>
    </w:p>
    <w:bookmarkStart w:name="z72" w:id="45"/>
    <w:p>
      <w:pPr>
        <w:spacing w:after="0"/>
        <w:ind w:left="0"/>
        <w:jc w:val="both"/>
      </w:pPr>
      <w:r>
        <w:rPr>
          <w:rFonts w:ascii="Times New Roman"/>
          <w:b w:val="false"/>
          <w:i w:val="false"/>
          <w:color w:val="000000"/>
          <w:sz w:val="28"/>
        </w:rPr>
        <w:t xml:space="preserve">
      11. 2019 жылға аудандық бюджетте республикалық бюджеттен Өңірлерді дамытудың 2020 жылға дейінгі бағдарламасы шеңберінде ауылдық елді мекендердегі сумен жабдықтау және су бұру жүйелерін дамытуға 300 000 мың теңге сомасында нысаналы даму трансферті көзделгені ескерілсін. </w:t>
      </w:r>
    </w:p>
    <w:bookmarkEnd w:id="45"/>
    <w:p>
      <w:pPr>
        <w:spacing w:after="0"/>
        <w:ind w:left="0"/>
        <w:jc w:val="both"/>
      </w:pPr>
      <w:r>
        <w:rPr>
          <w:rFonts w:ascii="Times New Roman"/>
          <w:b w:val="false"/>
          <w:i w:val="false"/>
          <w:color w:val="000000"/>
          <w:sz w:val="28"/>
        </w:rPr>
        <w:t>
      12. 2019 жылға арналған аудандық бюджетте республикалық бюджеттен жергілікті атқарушы органдарға мамандарды әлеуметтік қолдау шараларын іске асыру үшін 26 513 мың теңге сомасында бюджеттік кредиттер көзделгені ескерілсін.</w:t>
      </w:r>
    </w:p>
    <w:bookmarkStart w:name="z80" w:id="46"/>
    <w:p>
      <w:pPr>
        <w:spacing w:after="0"/>
        <w:ind w:left="0"/>
        <w:jc w:val="both"/>
      </w:pPr>
      <w:r>
        <w:rPr>
          <w:rFonts w:ascii="Times New Roman"/>
          <w:b w:val="false"/>
          <w:i w:val="false"/>
          <w:color w:val="000000"/>
          <w:sz w:val="28"/>
        </w:rPr>
        <w:t>
      12-1. 2019 жылға арналған аудандық бюджетте облыстық бюджеттен жергілікті атқарушы органдарға мамандарды әлеуметтік қолдау шараларын іске асыру үшін 40 093 мың теңге сомасында бюджеттік кредиттер көзделгені ескерілсін.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Атырау облысы Құрманғазы аудандық мәслихатының 19.12.2019 № </w:t>
      </w:r>
      <w:r>
        <w:rPr>
          <w:rFonts w:ascii="Times New Roman"/>
          <w:b w:val="false"/>
          <w:i w:val="false"/>
          <w:color w:val="000000"/>
          <w:sz w:val="28"/>
        </w:rPr>
        <w:t>472-VI</w:t>
      </w:r>
      <w:r>
        <w:rPr>
          <w:rFonts w:ascii="Times New Roman"/>
          <w:b w:val="false"/>
          <w:i w:val="false"/>
          <w:color w:val="ff0000"/>
          <w:sz w:val="28"/>
        </w:rPr>
        <w:t xml:space="preserve"> (01.01.2019 бастап қолданысқа енгiзiледi) шешімімен.</w:t>
      </w:r>
      <w:r>
        <w:br/>
      </w:r>
      <w:r>
        <w:rPr>
          <w:rFonts w:ascii="Times New Roman"/>
          <w:b w:val="false"/>
          <w:i w:val="false"/>
          <w:color w:val="000000"/>
          <w:sz w:val="28"/>
        </w:rPr>
        <w:t>
</w:t>
      </w:r>
    </w:p>
    <w:bookmarkStart w:name="z74" w:id="47"/>
    <w:p>
      <w:pPr>
        <w:spacing w:after="0"/>
        <w:ind w:left="0"/>
        <w:jc w:val="both"/>
      </w:pPr>
      <w:r>
        <w:rPr>
          <w:rFonts w:ascii="Times New Roman"/>
          <w:b w:val="false"/>
          <w:i w:val="false"/>
          <w:color w:val="000000"/>
          <w:sz w:val="28"/>
        </w:rPr>
        <w:t>
      13. 2019 жылға арналған аудандық бюджетте облыстық бюджеттен келесідей көлемдерде нысаналы даму трансферттері көзделгені ескерілсін:</w:t>
      </w:r>
    </w:p>
    <w:bookmarkEnd w:id="47"/>
    <w:bookmarkStart w:name="z75" w:id="48"/>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565 165 мың теңге;</w:t>
      </w:r>
    </w:p>
    <w:bookmarkEnd w:id="48"/>
    <w:bookmarkStart w:name="z76" w:id="49"/>
    <w:p>
      <w:pPr>
        <w:spacing w:after="0"/>
        <w:ind w:left="0"/>
        <w:jc w:val="both"/>
      </w:pPr>
      <w:r>
        <w:rPr>
          <w:rFonts w:ascii="Times New Roman"/>
          <w:b w:val="false"/>
          <w:i w:val="false"/>
          <w:color w:val="000000"/>
          <w:sz w:val="28"/>
        </w:rPr>
        <w:t>
      тұрғын үй құрылысына 250 000 мың теңге;</w:t>
      </w:r>
    </w:p>
    <w:bookmarkEnd w:id="49"/>
    <w:bookmarkStart w:name="z77" w:id="50"/>
    <w:p>
      <w:pPr>
        <w:spacing w:after="0"/>
        <w:ind w:left="0"/>
        <w:jc w:val="both"/>
      </w:pPr>
      <w:r>
        <w:rPr>
          <w:rFonts w:ascii="Times New Roman"/>
          <w:b w:val="false"/>
          <w:i w:val="false"/>
          <w:color w:val="000000"/>
          <w:sz w:val="28"/>
        </w:rPr>
        <w:t>
      инженерлік инфрақұрылымның құрылысына 39 126 мың теңге;</w:t>
      </w:r>
    </w:p>
    <w:bookmarkEnd w:id="50"/>
    <w:bookmarkStart w:name="z78" w:id="51"/>
    <w:p>
      <w:pPr>
        <w:spacing w:after="0"/>
        <w:ind w:left="0"/>
        <w:jc w:val="both"/>
      </w:pPr>
      <w:r>
        <w:rPr>
          <w:rFonts w:ascii="Times New Roman"/>
          <w:b w:val="false"/>
          <w:i w:val="false"/>
          <w:color w:val="000000"/>
          <w:sz w:val="28"/>
        </w:rPr>
        <w:t>
      спорт объектілерін дамытуға 111 363 мың теңге;</w:t>
      </w:r>
    </w:p>
    <w:bookmarkEnd w:id="51"/>
    <w:bookmarkStart w:name="z79" w:id="52"/>
    <w:p>
      <w:pPr>
        <w:spacing w:after="0"/>
        <w:ind w:left="0"/>
        <w:jc w:val="both"/>
      </w:pPr>
      <w:r>
        <w:rPr>
          <w:rFonts w:ascii="Times New Roman"/>
          <w:b w:val="false"/>
          <w:i w:val="false"/>
          <w:color w:val="000000"/>
          <w:sz w:val="28"/>
        </w:rPr>
        <w:t>
      мәдениет объектілерін дамытуға 11 566 мың теңге;</w:t>
      </w:r>
    </w:p>
    <w:bookmarkEnd w:id="52"/>
    <w:p>
      <w:pPr>
        <w:spacing w:after="0"/>
        <w:ind w:left="0"/>
        <w:jc w:val="both"/>
      </w:pPr>
      <w:r>
        <w:rPr>
          <w:rFonts w:ascii="Times New Roman"/>
          <w:b w:val="false"/>
          <w:i w:val="false"/>
          <w:color w:val="000000"/>
          <w:sz w:val="28"/>
        </w:rPr>
        <w:t>
      көлік инфрақұрылымын дамытуға 2 582 982 мың теңге;</w:t>
      </w:r>
    </w:p>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қайта құруға 110 000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Атырау облысы Құрманғазы аудандық мәслихатының 05.04.2019 № </w:t>
      </w:r>
      <w:r>
        <w:rPr>
          <w:rFonts w:ascii="Times New Roman"/>
          <w:b w:val="false"/>
          <w:i w:val="false"/>
          <w:color w:val="000000"/>
          <w:sz w:val="28"/>
        </w:rPr>
        <w:t>399-VI</w:t>
      </w:r>
      <w:r>
        <w:rPr>
          <w:rFonts w:ascii="Times New Roman"/>
          <w:b w:val="false"/>
          <w:i w:val="false"/>
          <w:color w:val="ff0000"/>
          <w:sz w:val="28"/>
        </w:rPr>
        <w:t xml:space="preserve">; 04.07.2019 № </w:t>
      </w:r>
      <w:r>
        <w:rPr>
          <w:rFonts w:ascii="Times New Roman"/>
          <w:b w:val="false"/>
          <w:i w:val="false"/>
          <w:color w:val="000000"/>
          <w:sz w:val="28"/>
        </w:rPr>
        <w:t>422-VI</w:t>
      </w:r>
      <w:r>
        <w:rPr>
          <w:rFonts w:ascii="Times New Roman"/>
          <w:b w:val="false"/>
          <w:i w:val="false"/>
          <w:color w:val="ff0000"/>
          <w:sz w:val="28"/>
        </w:rPr>
        <w:t xml:space="preserve">; 19.12.2019 № </w:t>
      </w:r>
      <w:r>
        <w:rPr>
          <w:rFonts w:ascii="Times New Roman"/>
          <w:b w:val="false"/>
          <w:i w:val="false"/>
          <w:color w:val="000000"/>
          <w:sz w:val="28"/>
        </w:rPr>
        <w:t>472-VI</w:t>
      </w:r>
      <w:r>
        <w:rPr>
          <w:rFonts w:ascii="Times New Roman"/>
          <w:b w:val="false"/>
          <w:i w:val="false"/>
          <w:color w:val="ff0000"/>
          <w:sz w:val="28"/>
        </w:rPr>
        <w:t xml:space="preserve"> шешімдерімен (01.01.2019 бастап қолданысқа енгiзiледi).</w:t>
      </w:r>
      <w:r>
        <w:br/>
      </w:r>
      <w:r>
        <w:rPr>
          <w:rFonts w:ascii="Times New Roman"/>
          <w:b w:val="false"/>
          <w:i w:val="false"/>
          <w:color w:val="000000"/>
          <w:sz w:val="28"/>
        </w:rPr>
        <w:t>
</w:t>
      </w:r>
    </w:p>
    <w:bookmarkStart w:name="z81" w:id="53"/>
    <w:p>
      <w:pPr>
        <w:spacing w:after="0"/>
        <w:ind w:left="0"/>
        <w:jc w:val="both"/>
      </w:pPr>
      <w:r>
        <w:rPr>
          <w:rFonts w:ascii="Times New Roman"/>
          <w:b w:val="false"/>
          <w:i w:val="false"/>
          <w:color w:val="000000"/>
          <w:sz w:val="28"/>
        </w:rPr>
        <w:t>
      14. 2019 жылға арналған аудандық бюджетте жергілікті атқарушы органдардың қарызын өтеу және борышына қызмет көрсету үшін 15 362 мың теңге көзделгені ескерілсін.</w:t>
      </w:r>
    </w:p>
    <w:bookmarkEnd w:id="53"/>
    <w:bookmarkStart w:name="z82" w:id="54"/>
    <w:p>
      <w:pPr>
        <w:spacing w:after="0"/>
        <w:ind w:left="0"/>
        <w:jc w:val="both"/>
      </w:pPr>
      <w:r>
        <w:rPr>
          <w:rFonts w:ascii="Times New Roman"/>
          <w:b w:val="false"/>
          <w:i w:val="false"/>
          <w:color w:val="000000"/>
          <w:sz w:val="28"/>
        </w:rPr>
        <w:t xml:space="preserve">
      15. 2019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4"/>
    <w:bookmarkStart w:name="z83" w:id="55"/>
    <w:p>
      <w:pPr>
        <w:spacing w:after="0"/>
        <w:ind w:left="0"/>
        <w:jc w:val="both"/>
      </w:pPr>
      <w:r>
        <w:rPr>
          <w:rFonts w:ascii="Times New Roman"/>
          <w:b w:val="false"/>
          <w:i w:val="false"/>
          <w:color w:val="000000"/>
          <w:sz w:val="28"/>
        </w:rPr>
        <w:t xml:space="preserve">
      16. 2019 жылға ауылдық округтер әкімдері аппараты арқылы бюджеттік бағдарламаларды қаржыландыру көлемдері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p>
    <w:bookmarkEnd w:id="55"/>
    <w:bookmarkStart w:name="z84" w:id="56"/>
    <w:p>
      <w:pPr>
        <w:spacing w:after="0"/>
        <w:ind w:left="0"/>
        <w:jc w:val="both"/>
      </w:pPr>
      <w:r>
        <w:rPr>
          <w:rFonts w:ascii="Times New Roman"/>
          <w:b w:val="false"/>
          <w:i w:val="false"/>
          <w:color w:val="000000"/>
          <w:sz w:val="28"/>
        </w:rPr>
        <w:t xml:space="preserve">
      17. 2019 жылға жергілікті өзін-өзі басқару органдарына берілетін трансферттердің ауылдық округтерге бөлінісі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56"/>
    <w:p>
      <w:pPr>
        <w:spacing w:after="0"/>
        <w:ind w:left="0"/>
        <w:jc w:val="both"/>
      </w:pPr>
      <w:r>
        <w:rPr>
          <w:rFonts w:ascii="Times New Roman"/>
          <w:b w:val="false"/>
          <w:i w:val="false"/>
          <w:color w:val="000000"/>
          <w:sz w:val="28"/>
        </w:rPr>
        <w:t>
      18. Осы шешімнің орындалуын бақылау аудандық мәслихаттың экономика, салық және бюджет саясаты жөніндегі тұрақты комиссиясына (төрағасы Р. Сұлтанияев) жүктелсін.</w:t>
      </w:r>
    </w:p>
    <w:bookmarkStart w:name="z102" w:id="57"/>
    <w:p>
      <w:pPr>
        <w:spacing w:after="0"/>
        <w:ind w:left="0"/>
        <w:jc w:val="both"/>
      </w:pPr>
      <w:r>
        <w:rPr>
          <w:rFonts w:ascii="Times New Roman"/>
          <w:b w:val="false"/>
          <w:i w:val="false"/>
          <w:color w:val="000000"/>
          <w:sz w:val="28"/>
        </w:rPr>
        <w:t>
      18-1. 2019 жылға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жетпіс еселік айлық есептік көрсеткішке тең сомада көтерме жәрдемақы және бір мың бес жүз еселік айлық есептік көрсеткіштен аспайтын сомада тұрғын үй сатып алу немесе салу үшін бюджеттік кредит қаралғаны ескерілсін.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18-1 тармақпен толықтырылды - Атырау облысы Құрманғазы аудандық мәслихатының 05.04.2019 № </w:t>
      </w:r>
      <w:r>
        <w:rPr>
          <w:rFonts w:ascii="Times New Roman"/>
          <w:b w:val="false"/>
          <w:i w:val="false"/>
          <w:color w:val="000000"/>
          <w:sz w:val="28"/>
        </w:rPr>
        <w:t>399-VI</w:t>
      </w:r>
      <w:r>
        <w:rPr>
          <w:rFonts w:ascii="Times New Roman"/>
          <w:b w:val="false"/>
          <w:i w:val="false"/>
          <w:color w:val="ff0000"/>
          <w:sz w:val="28"/>
        </w:rPr>
        <w:t xml:space="preserve"> шешімімен (01.01.2019 бастап қолданысқа енгiзiледi).</w:t>
      </w:r>
      <w:r>
        <w:br/>
      </w:r>
      <w:r>
        <w:rPr>
          <w:rFonts w:ascii="Times New Roman"/>
          <w:b w:val="false"/>
          <w:i w:val="false"/>
          <w:color w:val="000000"/>
          <w:sz w:val="28"/>
        </w:rPr>
        <w:t>
</w:t>
      </w:r>
    </w:p>
    <w:bookmarkStart w:name="z86" w:id="58"/>
    <w:p>
      <w:pPr>
        <w:spacing w:after="0"/>
        <w:ind w:left="0"/>
        <w:jc w:val="both"/>
      </w:pPr>
      <w:r>
        <w:rPr>
          <w:rFonts w:ascii="Times New Roman"/>
          <w:b w:val="false"/>
          <w:i w:val="false"/>
          <w:color w:val="000000"/>
          <w:sz w:val="28"/>
        </w:rPr>
        <w:t>
      19. Осы шешім 2019 жылдың 1 қаңтарынан бастап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XXXVІI</w:t>
            </w:r>
            <w:r>
              <w:br/>
            </w:r>
            <w:r>
              <w:rPr>
                <w:rFonts w:ascii="Times New Roman"/>
                <w:b w:val="false"/>
                <w:i/>
                <w:color w:val="000000"/>
                <w:sz w:val="20"/>
              </w:rPr>
              <w:t>сессия төрағасының міндетін атқарушы,</w:t>
            </w:r>
            <w:r>
              <w:br/>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желтоқсандағы</w:t>
            </w:r>
            <w:r>
              <w:br/>
            </w:r>
            <w:r>
              <w:rPr>
                <w:rFonts w:ascii="Times New Roman"/>
                <w:b w:val="false"/>
                <w:i w:val="false"/>
                <w:color w:val="000000"/>
                <w:sz w:val="20"/>
              </w:rPr>
              <w:t>№ -VІ шешіміне 1 қосымша</w:t>
            </w:r>
          </w:p>
        </w:tc>
      </w:tr>
    </w:tbl>
    <w:p>
      <w:pPr>
        <w:spacing w:after="0"/>
        <w:ind w:left="0"/>
        <w:jc w:val="left"/>
      </w:pPr>
      <w:r>
        <w:rPr>
          <w:rFonts w:ascii="Times New Roman"/>
          <w:b/>
          <w:i w:val="false"/>
          <w:color w:val="000000"/>
        </w:rPr>
        <w:t xml:space="preserve"> 2019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Атырау облысы Құрманғазы аудандық мәслихатының 19.12.2019 № </w:t>
      </w:r>
      <w:r>
        <w:rPr>
          <w:rFonts w:ascii="Times New Roman"/>
          <w:b w:val="false"/>
          <w:i w:val="false"/>
          <w:color w:val="ff0000"/>
          <w:sz w:val="28"/>
        </w:rPr>
        <w:t>472-VI</w:t>
      </w:r>
      <w:r>
        <w:rPr>
          <w:rFonts w:ascii="Times New Roman"/>
          <w:b w:val="false"/>
          <w:i w:val="false"/>
          <w:color w:val="ff0000"/>
          <w:sz w:val="28"/>
        </w:rPr>
        <w:t xml:space="preserve"> шешімімен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15 798 669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2 542 039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1 868 863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1 838 705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13 200 742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13 200 742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13 200 742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4 484 687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3 970 202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9"/>
        <w:gridCol w:w="1017"/>
        <w:gridCol w:w="1017"/>
        <w:gridCol w:w="6145"/>
        <w:gridCol w:w="2624"/>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15 944 719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6 697 602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5 653 195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5 417 194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5 203 188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836 723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836 723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1 368 085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603 253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603 253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603 253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717 612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717 612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1 138 109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988 360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946 265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2 560 887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1 274 277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1 274 277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1 274 277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желтоқсандағы</w:t>
            </w:r>
            <w:r>
              <w:br/>
            </w:r>
            <w:r>
              <w:rPr>
                <w:rFonts w:ascii="Times New Roman"/>
                <w:b w:val="false"/>
                <w:i w:val="false"/>
                <w:color w:val="000000"/>
                <w:sz w:val="20"/>
              </w:rPr>
              <w:t>№ -VІ шешіміне 2 қосымша</w:t>
            </w:r>
          </w:p>
        </w:tc>
      </w:tr>
    </w:tbl>
    <w:bookmarkStart w:name="z91" w:id="59"/>
    <w:p>
      <w:pPr>
        <w:spacing w:after="0"/>
        <w:ind w:left="0"/>
        <w:jc w:val="left"/>
      </w:pPr>
      <w:r>
        <w:rPr>
          <w:rFonts w:ascii="Times New Roman"/>
          <w:b/>
          <w:i w:val="false"/>
          <w:color w:val="000000"/>
        </w:rPr>
        <w:t xml:space="preserve"> 2020 жылға арналған аудан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7 029 309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2 289 285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1 633 685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2" w:id="60"/>
    <w:p>
      <w:pPr>
        <w:spacing w:after="0"/>
        <w:ind w:left="0"/>
        <w:jc w:val="both"/>
      </w:pPr>
      <w:r>
        <w:rPr>
          <w:rFonts w:ascii="Times New Roman"/>
          <w:b w:val="false"/>
          <w:i w:val="false"/>
          <w:color w:val="000000"/>
          <w:sz w:val="28"/>
        </w:rPr>
        <w:t>
      мың теңге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4 207 673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бiлiм беру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Қаржылық активтермен жасалатын операциялар бойынша сальдо</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желтоқсандағы</w:t>
            </w:r>
            <w:r>
              <w:br/>
            </w:r>
            <w:r>
              <w:rPr>
                <w:rFonts w:ascii="Times New Roman"/>
                <w:b w:val="false"/>
                <w:i w:val="false"/>
                <w:color w:val="000000"/>
                <w:sz w:val="20"/>
              </w:rPr>
              <w:t>№ -VІ шешіміне 3 қосымша</w:t>
            </w:r>
          </w:p>
        </w:tc>
      </w:tr>
    </w:tbl>
    <w:bookmarkStart w:name="z94" w:id="61"/>
    <w:p>
      <w:pPr>
        <w:spacing w:after="0"/>
        <w:ind w:left="0"/>
        <w:jc w:val="left"/>
      </w:pPr>
      <w:r>
        <w:rPr>
          <w:rFonts w:ascii="Times New Roman"/>
          <w:b/>
          <w:i w:val="false"/>
          <w:color w:val="000000"/>
        </w:rPr>
        <w:t xml:space="preserve"> 2021 жылға арналған аудан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448"/>
        <w:gridCol w:w="675"/>
        <w:gridCol w:w="346"/>
        <w:gridCol w:w="890"/>
        <w:gridCol w:w="49"/>
        <w:gridCol w:w="1266"/>
        <w:gridCol w:w="3281"/>
        <w:gridCol w:w="2517"/>
        <w:gridCol w:w="215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7 029 309</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2 289 285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1 651 185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1 633 685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4 709 839</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4 709 839</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4 709 839</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4 709 839</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бiлiм беру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Қаржылық активтермен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желтоқсандағы</w:t>
            </w:r>
            <w:r>
              <w:br/>
            </w:r>
            <w:r>
              <w:rPr>
                <w:rFonts w:ascii="Times New Roman"/>
                <w:b w:val="false"/>
                <w:i w:val="false"/>
                <w:color w:val="000000"/>
                <w:sz w:val="20"/>
              </w:rPr>
              <w:t>№ шешіміне 4 қосымша</w:t>
            </w:r>
          </w:p>
        </w:tc>
      </w:tr>
    </w:tbl>
    <w:bookmarkStart w:name="z96" w:id="62"/>
    <w:p>
      <w:pPr>
        <w:spacing w:after="0"/>
        <w:ind w:left="0"/>
        <w:jc w:val="left"/>
      </w:pPr>
      <w:r>
        <w:rPr>
          <w:rFonts w:ascii="Times New Roman"/>
          <w:b/>
          <w:i w:val="false"/>
          <w:color w:val="000000"/>
        </w:rPr>
        <w:t xml:space="preserve"> 2019 жылға арналған жергілікті бюджетті атқару процесінде секвестрлеуге жатпайтын жергілікті бюджеттік бағдарламалардың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Әкімгер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желтоқсандағы</w:t>
            </w:r>
            <w:r>
              <w:br/>
            </w:r>
            <w:r>
              <w:rPr>
                <w:rFonts w:ascii="Times New Roman"/>
                <w:b w:val="false"/>
                <w:i w:val="false"/>
                <w:color w:val="000000"/>
                <w:sz w:val="20"/>
              </w:rPr>
              <w:t>№ -VІ шешіміне 5 қосымша</w:t>
            </w:r>
          </w:p>
        </w:tc>
      </w:tr>
    </w:tbl>
    <w:p>
      <w:pPr>
        <w:spacing w:after="0"/>
        <w:ind w:left="0"/>
        <w:jc w:val="left"/>
      </w:pPr>
      <w:r>
        <w:rPr>
          <w:rFonts w:ascii="Times New Roman"/>
          <w:b/>
          <w:i w:val="false"/>
          <w:color w:val="000000"/>
        </w:rPr>
        <w:t xml:space="preserve"> 2019 жылға ауылдық округтер әкімдері аппараты арқылы бюджеттік бағдарламаларды қаржыландыру көлемдері</w:t>
      </w:r>
    </w:p>
    <w:p>
      <w:pPr>
        <w:spacing w:after="0"/>
        <w:ind w:left="0"/>
        <w:jc w:val="both"/>
      </w:pPr>
      <w:r>
        <w:rPr>
          <w:rFonts w:ascii="Times New Roman"/>
          <w:b w:val="false"/>
          <w:i w:val="false"/>
          <w:color w:val="ff0000"/>
          <w:sz w:val="28"/>
        </w:rPr>
        <w:t xml:space="preserve">
      Ескерту. 5-қосымша жаңа редакцияда - Атырау облысы Құрманғазы аудандық мәслихатының 19.12.2019 № </w:t>
      </w:r>
      <w:r>
        <w:rPr>
          <w:rFonts w:ascii="Times New Roman"/>
          <w:b w:val="false"/>
          <w:i w:val="false"/>
          <w:color w:val="ff0000"/>
          <w:sz w:val="28"/>
        </w:rPr>
        <w:t>472-VI</w:t>
      </w:r>
      <w:r>
        <w:rPr>
          <w:rFonts w:ascii="Times New Roman"/>
          <w:b w:val="false"/>
          <w:i w:val="false"/>
          <w:color w:val="ff0000"/>
          <w:sz w:val="28"/>
        </w:rPr>
        <w:t xml:space="preserve"> шешімімен (01.01.2019 бастап қолданысқа енгiзiледi).</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306"/>
        <w:gridCol w:w="1132"/>
        <w:gridCol w:w="1132"/>
        <w:gridCol w:w="1132"/>
        <w:gridCol w:w="1132"/>
        <w:gridCol w:w="1132"/>
        <w:gridCol w:w="1132"/>
        <w:gridCol w:w="1132"/>
        <w:gridCol w:w="132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460425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желтоқсандағы</w:t>
            </w:r>
            <w:r>
              <w:br/>
            </w:r>
            <w:r>
              <w:rPr>
                <w:rFonts w:ascii="Times New Roman"/>
                <w:b w:val="false"/>
                <w:i w:val="false"/>
                <w:color w:val="000000"/>
                <w:sz w:val="20"/>
              </w:rPr>
              <w:t>№ -VІ шешіміне 6 қосымша</w:t>
            </w:r>
          </w:p>
        </w:tc>
      </w:tr>
    </w:tbl>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ауылдық округтерге бөлінісі</w:t>
      </w:r>
    </w:p>
    <w:p>
      <w:pPr>
        <w:spacing w:after="0"/>
        <w:ind w:left="0"/>
        <w:jc w:val="both"/>
      </w:pPr>
      <w:r>
        <w:rPr>
          <w:rFonts w:ascii="Times New Roman"/>
          <w:b w:val="false"/>
          <w:i w:val="false"/>
          <w:color w:val="ff0000"/>
          <w:sz w:val="28"/>
        </w:rPr>
        <w:t xml:space="preserve">
      Ескерту. 6-қосымша жаңа редакцияда - Атырау облысы Құрманғазы аудандық мәслихатының 19.12.2019 № </w:t>
      </w:r>
      <w:r>
        <w:rPr>
          <w:rFonts w:ascii="Times New Roman"/>
          <w:b w:val="false"/>
          <w:i w:val="false"/>
          <w:color w:val="ff0000"/>
          <w:sz w:val="28"/>
        </w:rPr>
        <w:t>472-VI</w:t>
      </w:r>
      <w:r>
        <w:rPr>
          <w:rFonts w:ascii="Times New Roman"/>
          <w:b w:val="false"/>
          <w:i w:val="false"/>
          <w:color w:val="ff0000"/>
          <w:sz w:val="28"/>
        </w:rPr>
        <w:t xml:space="preserve"> шешімімен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294"/>
        <w:gridCol w:w="1143"/>
        <w:gridCol w:w="1143"/>
        <w:gridCol w:w="1143"/>
        <w:gridCol w:w="1143"/>
        <w:gridCol w:w="1143"/>
        <w:gridCol w:w="1144"/>
        <w:gridCol w:w="1144"/>
        <w:gridCol w:w="138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сынаптама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түсімдердің атауы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