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aac7fc" w14:textId="0aac7f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Ауылдық округ әкімінің 2017 жылғы 25 мамырдағы № 112 "Көшелерге атау беру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Құрманғазы ауданы Құрманғазы ауылдық округі әкімінің 2018 жылғы 15 маусымдағы № 120 шешімі. Атырау облысының Әділет департаментінде 2018 жылғы 22 маусымда № 4180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"Құқықтық актілер туралы" Қазақстан Республикасының 2016 жылғы 6 сәуірдегі Заңының </w:t>
      </w:r>
      <w:r>
        <w:rPr>
          <w:rFonts w:ascii="Times New Roman"/>
          <w:b w:val="false"/>
          <w:i w:val="false"/>
          <w:color w:val="000000"/>
          <w:sz w:val="28"/>
        </w:rPr>
        <w:t>26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ауылдық округ әкімі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Ауылдық округ әкімінің 2017 жылғы 25 мамырдағы № 112 "Көшелерге атау беру туралы" (нормативтік құқытық актілерді мемлекеттік тіркеу тізілімінде № 3874 болып тіркелген, 2017 жылдың 16 маусымында Қазақстан Республикасы нормативтік құқықтық актілерінің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төмендегідей өзгерістер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"Ганюшкин ауылдық округінің әкімі" деген сөздер "Құрманғазы ауылдық округ әкімі" сөздерімен ауыстырылсын;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"Ганюшкин" сөзі "Құрманғазы" сөзімен ауыстырылсын;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"Ганюшкин ауылдық округі әкімінің 2017 жылғы "25" мамырдағы № 112 шешіміне қосымшасы" сөздері "Құрманғазы ауылдық округ әкімінің 2017 жылғы "25" мамырдағы № 112 шешіміне қосымшасы" сөздерімен ауыстырылсын.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өзіме қалдырамын.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Округ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Мұғалім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