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5508" w14:textId="e455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округ әкімінің 2017 жылғы 02 мамырдағы № 21 "Киров ауылдық округіндегі Дәшін, Үлкен Күйген, Шағырлы, Жасарал ауылдарындағы көшелерге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Жаңаталап ауылдық округі әкімінің 2018 жылғы 18 маусымдағы № 25 шешімі. Атырау облысының Әділет департаментінде 2018 жылғы 5 шілдеде № 4188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ауылдық округ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Ауылдық округ әкімінің 2017 жылғы 2 мамырдағы № 21"Киров ауылдық округіндегі Дәшін, Үлкен Күйген, Шағырлы, Жасарал ауылдарындағы көшелерге атау беру туралы" (нормативтік құқықтық актілерді мемлекеттік тіркеу тізілімінде № 3866 болып тіркелген, 2017 жылғы 5 маусымда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атауына, шешіміне және қосымшасына төмендегідей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"Киров ауылдық округіндегі Дәшін, Үлкен Күйген, Шағырлы, Жасарал ауылдарындағы көшелерге атау беру туралы" деген атауы "Жаңаталап ауылдық округіндегі Хиуаз, Үлкен Күйген, Шағырлы, Жасарал ауылдарындағы көшелерге атау беру туралы"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"Киров ауылдық округінің әкімі" деген сөздер "Жаңаталап ауылдық округ әкімі" сөздерімен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мазмұндалсын: "1. Жаңаталап ауылдық округінің Хиуаз, Үлкен Күйген, Шағырлы, Жасарал ауылындағы көшелерге қосымшаға сәйкес келесі атау берілсін.";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"Киров ауылдық округі әкімінің 2017 жылғы "02" мамырдағы № 21 шешіміне қосымша" деген сөздері "Жаңаталап ауылдық округ әкімінің 2017 жылғы "02" мамырдағы № 21 шешіміне қосымша" сөздерімен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"Дәшін ауылындағы" деген сөздері "Хиуаз ауылындағы" сөздерімен ауыстырылсын.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Тажбаев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