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c9d9a" w14:textId="d0c9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"Алдын ала міндетті медициналық қарап тексеруден өту" мемлекеттік көрсетілетін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әкiмдiгiнiң 2018 жылғы 12 ақпандағы № 47 қаулысы. Оңтүстiк Қазақстан облысының Әдiлет департаментiнде 2018 жылғы 6 наурызда № 4465 болып тiркелдi. Күші жойылды - Түркістан облысы әкiмдiгiнiң 2021 жылғы 11 ақпандағы № 34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әкiмдiгiнiң 11.02.2021 № 34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Оңтүстік Қазақстан облысының әкімдігі ҚАУЛЫ ЕТЕДІ:</w:t>
      </w:r>
    </w:p>
    <w:bookmarkStart w:name="z2" w:id="1"/>
    <w:p>
      <w:pPr>
        <w:spacing w:after="0"/>
        <w:ind w:left="0"/>
        <w:jc w:val="both"/>
      </w:pPr>
      <w:r>
        <w:rPr>
          <w:rFonts w:ascii="Times New Roman"/>
          <w:b w:val="false"/>
          <w:i w:val="false"/>
          <w:color w:val="000000"/>
          <w:sz w:val="28"/>
        </w:rPr>
        <w:t xml:space="preserve">
      1. "Алдын ала міндетті медициналық қарап тексеруден өту"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"Оңтүстік Қазақстан облысы әкімінің аппараты" мемлекеттік мекемесі Қазақстан Республикасының заңнамалық актілерінде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қаулы мемлекеттік тіркелген күннен бастап күнтізбелік он күн ішінде оның көшірмесін ресми жариялау үшін Оңтүстік Қазақстан облысында таралатын мерзімді басылымдарға жіберуді;</w:t>
      </w:r>
    </w:p>
    <w:p>
      <w:pPr>
        <w:spacing w:after="0"/>
        <w:ind w:left="0"/>
        <w:jc w:val="both"/>
      </w:pPr>
      <w:r>
        <w:rPr>
          <w:rFonts w:ascii="Times New Roman"/>
          <w:b w:val="false"/>
          <w:i w:val="false"/>
          <w:color w:val="000000"/>
          <w:sz w:val="28"/>
        </w:rPr>
        <w:t>
      4) осы қаулыны Оңтүстік Қазақстан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Б.С.Жамаловқа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Ж.Түймебаев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А.Ш.Өсербаев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Ә.Е.Тұрғымбеков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Б.С.Жамалов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Е.Ә.Садыр</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Ұ.Сәдібеков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Т.Қ.Сәрсембаев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А.С.Сәбитов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А.Б.Тасыбаев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Оңтүстік Қазақстан облысы</w:t>
            </w:r>
            <w:r>
              <w:br/>
            </w:r>
            <w:r>
              <w:rPr>
                <w:rFonts w:ascii="Times New Roman"/>
                <w:b w:val="false"/>
                <w:i w:val="false"/>
                <w:color w:val="000000"/>
                <w:sz w:val="20"/>
              </w:rPr>
              <w:t>әкімдігінің 2018 жылғы</w:t>
            </w:r>
            <w:r>
              <w:br/>
            </w:r>
            <w:r>
              <w:rPr>
                <w:rFonts w:ascii="Times New Roman"/>
                <w:b w:val="false"/>
                <w:i w:val="false"/>
                <w:color w:val="000000"/>
                <w:sz w:val="20"/>
              </w:rPr>
              <w:t>12 ақпандағы № 47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"Алдын ала міндетті медициналық қарап тексеруден өту" мемлекеттік көрсетілетін қызмет регламенті</w:t>
      </w:r>
    </w:p>
    <w:bookmarkEnd w:id="5"/>
    <w:bookmarkStart w:name="z8" w:id="6"/>
    <w:p>
      <w:pPr>
        <w:spacing w:after="0"/>
        <w:ind w:left="0"/>
        <w:jc w:val="left"/>
      </w:pPr>
      <w:r>
        <w:rPr>
          <w:rFonts w:ascii="Times New Roman"/>
          <w:b/>
          <w:i w:val="false"/>
          <w:color w:val="000000"/>
        </w:rPr>
        <w:t xml:space="preserve"> 1-бөлім. Жалпы ережелер</w:t>
      </w:r>
    </w:p>
    <w:bookmarkEnd w:id="6"/>
    <w:bookmarkStart w:name="z9" w:id="7"/>
    <w:p>
      <w:pPr>
        <w:spacing w:after="0"/>
        <w:ind w:left="0"/>
        <w:jc w:val="both"/>
      </w:pPr>
      <w:r>
        <w:rPr>
          <w:rFonts w:ascii="Times New Roman"/>
          <w:b w:val="false"/>
          <w:i w:val="false"/>
          <w:color w:val="000000"/>
          <w:sz w:val="28"/>
        </w:rPr>
        <w:t>
      1. "Алдын ала міндетті медициналық қарап-тексеруден өту" мемлекеттік қызметін (бұдан әрі – мемлекеттік көрсетілетін қызмет) медициналық ұйымдары (бұдан әрі – көрсетілетін қызметті беруші) көрсетеді.</w:t>
      </w:r>
    </w:p>
    <w:bookmarkEnd w:id="7"/>
    <w:p>
      <w:pPr>
        <w:spacing w:after="0"/>
        <w:ind w:left="0"/>
        <w:jc w:val="both"/>
      </w:pPr>
      <w:r>
        <w:rPr>
          <w:rFonts w:ascii="Times New Roman"/>
          <w:b w:val="false"/>
          <w:i w:val="false"/>
          <w:color w:val="000000"/>
          <w:sz w:val="28"/>
        </w:rPr>
        <w:t>
      Мемлекеттік көрсетілетін қызметтерді көрсетуге құжаттарды қабылдау және олардың нәтижелерін беру көрсетілетін қызметті беруші (тікелей жүгінген кезде) арқылы жүзеге асырылады.</w:t>
      </w:r>
    </w:p>
    <w:bookmarkStart w:name="z10" w:id="8"/>
    <w:p>
      <w:pPr>
        <w:spacing w:after="0"/>
        <w:ind w:left="0"/>
        <w:jc w:val="both"/>
      </w:pPr>
      <w:r>
        <w:rPr>
          <w:rFonts w:ascii="Times New Roman"/>
          <w:b w:val="false"/>
          <w:i w:val="false"/>
          <w:color w:val="000000"/>
          <w:sz w:val="28"/>
        </w:rPr>
        <w:t>
      2. Мемлекеттiк қызметті көрсету нысаны – қағаз түрінде.</w:t>
      </w:r>
    </w:p>
    <w:bookmarkEnd w:id="8"/>
    <w:bookmarkStart w:name="z11" w:id="9"/>
    <w:p>
      <w:pPr>
        <w:spacing w:after="0"/>
        <w:ind w:left="0"/>
        <w:jc w:val="both"/>
      </w:pPr>
      <w:r>
        <w:rPr>
          <w:rFonts w:ascii="Times New Roman"/>
          <w:b w:val="false"/>
          <w:i w:val="false"/>
          <w:color w:val="000000"/>
          <w:sz w:val="28"/>
        </w:rPr>
        <w:t xml:space="preserve">
      3. Мемлекеттік қызметті көрсету нәтижесі – көрсетілетін қызметті берушінің бірінші басшысы қол қойған немесе көрсетілетін қызметті берушінің бірінші басшысының электрондық цифрлық қолтаңбасымен куәландырылған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086/е нысан бойынша көрсетілетін қызметті берушінің медициналық анықтамасы (бұдан әрі – Анықтама).</w:t>
      </w:r>
    </w:p>
    <w:bookmarkEnd w:id="9"/>
    <w:p>
      <w:pPr>
        <w:spacing w:after="0"/>
        <w:ind w:left="0"/>
        <w:jc w:val="both"/>
      </w:pPr>
      <w:r>
        <w:rPr>
          <w:rFonts w:ascii="Times New Roman"/>
          <w:b w:val="false"/>
          <w:i w:val="false"/>
          <w:color w:val="000000"/>
          <w:sz w:val="28"/>
        </w:rPr>
        <w:t xml:space="preserve">
      Көрсетілетін қызметті берушінің басшысы қол қойған мемлекеттік көрсетілетін қызметтің "Денсаулық сақтау саласындағы мемлекеттік көрсетілетін қызметтер стандарттарын бекіту туралы" Қазақстан Республикасы Денсаулық сақтау және әлеуметтік даму министрінің 2015 жылғы 27 сәуірдегі № 272 </w:t>
      </w:r>
      <w:r>
        <w:rPr>
          <w:rFonts w:ascii="Times New Roman"/>
          <w:b w:val="false"/>
          <w:i w:val="false"/>
          <w:color w:val="000000"/>
          <w:sz w:val="28"/>
        </w:rPr>
        <w:t>бұйрығымен</w:t>
      </w:r>
      <w:r>
        <w:rPr>
          <w:rFonts w:ascii="Times New Roman"/>
          <w:b w:val="false"/>
          <w:i w:val="false"/>
          <w:color w:val="000000"/>
          <w:sz w:val="28"/>
        </w:rPr>
        <w:t xml:space="preserve"> бекітілген "Алдын ала міндетті медициналық қарап-тексеруден өту" мемлекеттік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анықтама беріледі.</w:t>
      </w:r>
    </w:p>
    <w:p>
      <w:pPr>
        <w:spacing w:after="0"/>
        <w:ind w:left="0"/>
        <w:jc w:val="both"/>
      </w:pPr>
      <w:r>
        <w:rPr>
          <w:rFonts w:ascii="Times New Roman"/>
          <w:b w:val="false"/>
          <w:i w:val="false"/>
          <w:color w:val="000000"/>
          <w:sz w:val="28"/>
        </w:rPr>
        <w:t>
      Көрсетілетін қызметті берушіге тікелей жүгінген кезде дәрігердің бос уақытын, көрсетілетін қызметті беруші дәрігерлерінің кестесіне сәйкес рентгенологиялық (флюорографиялық) зерттеп-қарау және клиникалық-зертханалық зерттеулерді таңдау мүмкіндігі ұсынылады.</w:t>
      </w:r>
    </w:p>
    <w:p>
      <w:pPr>
        <w:spacing w:after="0"/>
        <w:ind w:left="0"/>
        <w:jc w:val="both"/>
      </w:pPr>
      <w:r>
        <w:rPr>
          <w:rFonts w:ascii="Times New Roman"/>
          <w:b w:val="false"/>
          <w:i w:val="false"/>
          <w:color w:val="000000"/>
          <w:sz w:val="28"/>
        </w:rPr>
        <w:t>
      Мемлекеттiк қызмет көрсету нәтижесін ұсыну нысаны – қағаз түрінде.</w:t>
      </w:r>
    </w:p>
    <w:bookmarkStart w:name="z12" w:id="10"/>
    <w:p>
      <w:pPr>
        <w:spacing w:after="0"/>
        <w:ind w:left="0"/>
        <w:jc w:val="left"/>
      </w:pPr>
      <w:r>
        <w:rPr>
          <w:rFonts w:ascii="Times New Roman"/>
          <w:b/>
          <w:i w:val="false"/>
          <w:color w:val="000000"/>
        </w:rPr>
        <w:t xml:space="preserve"> 2-бөлім. Мемлекеттік қызметті көрсету процесінде көрсетілетін қызметті берушінің құрылымдық бөлімшелерінің (қызметкерлерінің) іс-қимыл тәртібін сиппатау</w:t>
      </w:r>
    </w:p>
    <w:bookmarkEnd w:id="10"/>
    <w:bookmarkStart w:name="z13" w:id="1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топтамасын (бұдан әрі – құжаттар топтамасы) ұсына отырып, көрсетілетін қызметті алушының көрсетілетін қызметті берушіге жүгінуі болып табылады.</w:t>
      </w:r>
    </w:p>
    <w:bookmarkEnd w:id="11"/>
    <w:bookmarkStart w:name="z14"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
    <w:p>
      <w:pPr>
        <w:spacing w:after="0"/>
        <w:ind w:left="0"/>
        <w:jc w:val="both"/>
      </w:pPr>
      <w:r>
        <w:rPr>
          <w:rFonts w:ascii="Times New Roman"/>
          <w:b w:val="false"/>
          <w:i w:val="false"/>
          <w:color w:val="000000"/>
          <w:sz w:val="28"/>
        </w:rPr>
        <w:t>
      1) медициналық қарап-тексеру кабинетінің мейірбикесі мемлекеттік қызмет көрсету үшін құжаттар топтамасын қарайды және көрсетілетін қызметті алушыны мамандарға жібереді, 15 (он бес) минут.</w:t>
      </w:r>
    </w:p>
    <w:p>
      <w:pPr>
        <w:spacing w:after="0"/>
        <w:ind w:left="0"/>
        <w:jc w:val="both"/>
      </w:pPr>
      <w:r>
        <w:rPr>
          <w:rFonts w:ascii="Times New Roman"/>
          <w:b w:val="false"/>
          <w:i w:val="false"/>
          <w:color w:val="000000"/>
          <w:sz w:val="28"/>
        </w:rPr>
        <w:t>
      Рәсімнің (іс-қимылдың) нәтижесі – көрсетілетін қызметті алушыны мамандарға жіберу;</w:t>
      </w:r>
    </w:p>
    <w:p>
      <w:pPr>
        <w:spacing w:after="0"/>
        <w:ind w:left="0"/>
        <w:jc w:val="both"/>
      </w:pPr>
      <w:r>
        <w:rPr>
          <w:rFonts w:ascii="Times New Roman"/>
          <w:b w:val="false"/>
          <w:i w:val="false"/>
          <w:color w:val="000000"/>
          <w:sz w:val="28"/>
        </w:rPr>
        <w:t>
      2) мамандар құжаттар топтамасын қарайды, тексеруді жүргізеді, мемлекеттік қызмет көрсету нәтижесінің жобасына қол қояды және медициналық қарап-тексеру кабинетінің мейірбикесіне береді, 1 (бір) жұмыс күн ішінде.</w:t>
      </w:r>
    </w:p>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нәтижесінің жобасы;</w:t>
      </w:r>
    </w:p>
    <w:p>
      <w:pPr>
        <w:spacing w:after="0"/>
        <w:ind w:left="0"/>
        <w:jc w:val="both"/>
      </w:pPr>
      <w:r>
        <w:rPr>
          <w:rFonts w:ascii="Times New Roman"/>
          <w:b w:val="false"/>
          <w:i w:val="false"/>
          <w:color w:val="000000"/>
          <w:sz w:val="28"/>
        </w:rPr>
        <w:t>
      3) медициналық қарап-тексеру кабинетінің мейірбикесі мемлекеттік қызмет көрсету нәтижесінің тіркелуін мемлекеттік қызмет көрсетуді тіркеу журналында жүзеге асырады, мемлекеттік қызмет көрсету нәтижесін көрсетілетін қызметті берушінің мөрімен растайды және оны көрсетілетін қызметті алушыға береді, 15 (он бес) минут.</w:t>
      </w:r>
    </w:p>
    <w:p>
      <w:pPr>
        <w:spacing w:after="0"/>
        <w:ind w:left="0"/>
        <w:jc w:val="both"/>
      </w:pPr>
      <w:r>
        <w:rPr>
          <w:rFonts w:ascii="Times New Roman"/>
          <w:b w:val="false"/>
          <w:i w:val="false"/>
          <w:color w:val="000000"/>
          <w:sz w:val="28"/>
        </w:rPr>
        <w:t>
      Рәсімнің (іс-қимылдың) нәтижесі – берілген мемлекеттік қызмет көрсету нәтижесі.</w:t>
      </w:r>
    </w:p>
    <w:bookmarkStart w:name="z15" w:id="13"/>
    <w:p>
      <w:pPr>
        <w:spacing w:after="0"/>
        <w:ind w:left="0"/>
        <w:jc w:val="left"/>
      </w:pPr>
      <w:r>
        <w:rPr>
          <w:rFonts w:ascii="Times New Roman"/>
          <w:b/>
          <w:i w:val="false"/>
          <w:color w:val="000000"/>
        </w:rPr>
        <w:t xml:space="preserve"> 3-бөлім.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3"/>
    <w:bookmarkStart w:name="z16" w:id="14"/>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14"/>
    <w:p>
      <w:pPr>
        <w:spacing w:after="0"/>
        <w:ind w:left="0"/>
        <w:jc w:val="both"/>
      </w:pPr>
      <w:r>
        <w:rPr>
          <w:rFonts w:ascii="Times New Roman"/>
          <w:b w:val="false"/>
          <w:i w:val="false"/>
          <w:color w:val="000000"/>
          <w:sz w:val="28"/>
        </w:rPr>
        <w:t>
      1) медициналық қарап-тексеру кабинетінің мейірбикесі;</w:t>
      </w:r>
    </w:p>
    <w:p>
      <w:pPr>
        <w:spacing w:after="0"/>
        <w:ind w:left="0"/>
        <w:jc w:val="both"/>
      </w:pPr>
      <w:r>
        <w:rPr>
          <w:rFonts w:ascii="Times New Roman"/>
          <w:b w:val="false"/>
          <w:i w:val="false"/>
          <w:color w:val="000000"/>
          <w:sz w:val="28"/>
        </w:rPr>
        <w:t>
      2) мамандар.</w:t>
      </w:r>
    </w:p>
    <w:bookmarkStart w:name="z17" w:id="15"/>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15"/>
    <w:p>
      <w:pPr>
        <w:spacing w:after="0"/>
        <w:ind w:left="0"/>
        <w:jc w:val="both"/>
      </w:pPr>
      <w:r>
        <w:rPr>
          <w:rFonts w:ascii="Times New Roman"/>
          <w:b w:val="false"/>
          <w:i w:val="false"/>
          <w:color w:val="000000"/>
          <w:sz w:val="28"/>
        </w:rPr>
        <w:t>
      1) медициналық қарап-тексеру кабинетінің мейірбикесі мемлекеттік қызмет көрсету үшін құжаттар топтамасын қарайды және көрсетілетін қызметті алушыны мамандарға жібереді, 15 (он бес) минут;</w:t>
      </w:r>
    </w:p>
    <w:p>
      <w:pPr>
        <w:spacing w:after="0"/>
        <w:ind w:left="0"/>
        <w:jc w:val="both"/>
      </w:pPr>
      <w:r>
        <w:rPr>
          <w:rFonts w:ascii="Times New Roman"/>
          <w:b w:val="false"/>
          <w:i w:val="false"/>
          <w:color w:val="000000"/>
          <w:sz w:val="28"/>
        </w:rPr>
        <w:t>
      2) мамандар құжаттар топтамасын қарайды, тексеруді жүргізеді, мемлекеттік қызмет көрсету нәтижесінің жобасына қол қояды және медициналық қарап-тексеру кабинетінің мейірбикесіне береді, 1 (бір) жұмыс күн ішінде;</w:t>
      </w:r>
    </w:p>
    <w:p>
      <w:pPr>
        <w:spacing w:after="0"/>
        <w:ind w:left="0"/>
        <w:jc w:val="both"/>
      </w:pPr>
      <w:r>
        <w:rPr>
          <w:rFonts w:ascii="Times New Roman"/>
          <w:b w:val="false"/>
          <w:i w:val="false"/>
          <w:color w:val="000000"/>
          <w:sz w:val="28"/>
        </w:rPr>
        <w:t>
      3) медициналық қарап-тексеру кабинетінің мейірбикесі мемлекеттік қызмет көрсету нәтижесінің тіркелуін мемлекеттік қызмет көрсетуді тіркеу журналында жүзеге асырады, мемлекеттік қызмет көрсету нәтижесін көрсетілетін қызметті берушінің мөрімен растайды және оны көрсетілетін қызметті алушыға береді, 15 (он бес) минут.</w:t>
      </w:r>
    </w:p>
    <w:bookmarkStart w:name="z18" w:id="16"/>
    <w:p>
      <w:pPr>
        <w:spacing w:after="0"/>
        <w:ind w:left="0"/>
        <w:jc w:val="left"/>
      </w:pPr>
      <w:r>
        <w:rPr>
          <w:rFonts w:ascii="Times New Roman"/>
          <w:b/>
          <w:i w:val="false"/>
          <w:color w:val="000000"/>
        </w:rPr>
        <w:t xml:space="preserve"> 4-бөлім.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16"/>
    <w:bookmarkStart w:name="z19" w:id="17"/>
    <w:p>
      <w:pPr>
        <w:spacing w:after="0"/>
        <w:ind w:left="0"/>
        <w:jc w:val="both"/>
      </w:pPr>
      <w:r>
        <w:rPr>
          <w:rFonts w:ascii="Times New Roman"/>
          <w:b w:val="false"/>
          <w:i w:val="false"/>
          <w:color w:val="000000"/>
          <w:sz w:val="28"/>
        </w:rPr>
        <w:t>
      8. Мемлекеттік қызмет "Азаматтарға арналған үкімет" мемлекеттік корпорациясы" коммерциялық емес акционерлік қоғамының Оңтүстік Қазақстан облысы бойынша филиалы – "Халыққа қызмет көрсету орталығы" департаменті және "электрондық үкімет" веб-порталы арқылы көрсетілмейді.</w:t>
      </w:r>
    </w:p>
    <w:bookmarkEnd w:id="17"/>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сондай-ақ өзге де көрсетілетін қызметті берушілер және (немесе) "Азаматтарға арналған үкімет" мемлекеттік корпорациясымен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"Алдын ала міндетті медициналық</w:t>
            </w:r>
            <w:r>
              <w:br/>
            </w:r>
            <w:r>
              <w:rPr>
                <w:rFonts w:ascii="Times New Roman"/>
                <w:b w:val="false"/>
                <w:i w:val="false"/>
                <w:color w:val="000000"/>
                <w:sz w:val="20"/>
              </w:rPr>
              <w:t>қарап тексеруден өту"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"Алдын ала міндетті медициналық қарап тексеруден өту" мемлекеттік қызметін көрсетудің бизнес-процестерінің анықтамасы</w:t>
      </w:r>
    </w:p>
    <w:p>
      <w:pPr>
        <w:spacing w:after="0"/>
        <w:ind w:left="0"/>
        <w:jc w:val="left"/>
      </w:pPr>
      <w:r>
        <w:br/>
      </w:r>
    </w:p>
    <w:p>
      <w:pPr>
        <w:spacing w:after="0"/>
        <w:ind w:left="0"/>
        <w:jc w:val="both"/>
      </w:pPr>
      <w:r>
        <w:drawing>
          <wp:inline distT="0" distB="0" distL="0" distR="0">
            <wp:extent cx="78105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52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