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cd4c" w14:textId="facc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облыстық мәслихатының 2008 жылғы 11 сәуірдегі № 6/86-IV "Азаматтардың жекелеген санаттарына амбулаториялық емдеу кезінде тегін дәрілік заттарды қосымша беру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облыстық мәслихатының 2018 жылғы 20 наурыздағы № 21/246-VI шешiмi. Оңтүстiк Қазақстан облысының Әдiлет департаментiнде 2018 жылғы 9 сәуірде № 4507 болып тiркелдi. Күші жойылды - Түркістан облыстық мәслихатының 2020 жылғы 29 мамырдағы № 49/516-VI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облыстық мәслихатының 29.05.2020 № 49/516-VI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 жылғы 18 қыркүйектегі Кодексінің 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облыстық мәслихаты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Оңтүстік Қазақстан облыстық мәслихатының 2008 жылғы 11 сәуірдегі № 6/86-ІV "Азаматтардың жекелеген санаттарына амбулаториялық емдеу кезінде тегін дәрілік заттарды қосымша беру туралы" (Нормативтік құқықтық актілерді мемлекеттік тіркеу тізілімінде 1983-нөмірмен тіркелген, 2008 жылғы 6 мамырда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Оңтүстік Қазақстан облысында тұратын азаматтардың жекелеген санаттарына амбулаториялық емдеу кезінде рецепт бойынша облыстық бюджет қаржысы есебінен тегін қосымша берілетін дәрілік заттар тізілімі мынадай жолдармен толықтырылсын: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46"/>
        <w:gridCol w:w="2154"/>
      </w:tblGrid>
      <w:tr>
        <w:trPr>
          <w:trHeight w:val="30" w:hRule="atLeast"/>
        </w:trPr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  <w:tr>
        <w:trPr>
          <w:trHeight w:val="30" w:hRule="atLeast"/>
        </w:trPr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Колистиметат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аминокислот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Антиингибиторный коагулянтный комплекс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Третиноин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бета 35 мг (Фабразим)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 2,5 мг (Риоцигуат)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Вентавис 2 мл (Илопрост)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Купренил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Вазапрастан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Д.Абіш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