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27e5" w14:textId="4f62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дамытуға мал шаруашылығының өнiмдiлiгiн және өнім сапасын арттыруға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14 мамырдағы № 133 қаулысы. Оңтүстiк Қазақстан облысының Әдiлет департаментiнде 2018 жылғы 17 мамырда № 4604 болып тiркелдi. Күші жойылды - Түркістан облысы әкiмдiгiнiң 2018 жылғы 19 қарашадағы № 312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19.11.2018 № 312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14813 болып тіркелген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ҚАУЛЫ ЕТЕДІ:</w:t>
      </w:r>
    </w:p>
    <w:bookmarkStart w:name="z2" w:id="1"/>
    <w:p>
      <w:pPr>
        <w:spacing w:after="0"/>
        <w:ind w:left="0"/>
        <w:jc w:val="both"/>
      </w:pPr>
      <w:r>
        <w:rPr>
          <w:rFonts w:ascii="Times New Roman"/>
          <w:b w:val="false"/>
          <w:i w:val="false"/>
          <w:color w:val="000000"/>
          <w:sz w:val="28"/>
        </w:rPr>
        <w:t xml:space="preserve">
      1. Асыл тұқымды мал шаруашылығын дамытуға, мал шаруашылығының өнiмдiлiгiн және өнім сапасын арттыруға субсидиялар көлемдері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Оңтүстік Қазақстан облысы әкімдігінің:</w:t>
      </w:r>
    </w:p>
    <w:bookmarkEnd w:id="2"/>
    <w:bookmarkStart w:name="z4" w:id="3"/>
    <w:p>
      <w:pPr>
        <w:spacing w:after="0"/>
        <w:ind w:left="0"/>
        <w:jc w:val="both"/>
      </w:pPr>
      <w:r>
        <w:rPr>
          <w:rFonts w:ascii="Times New Roman"/>
          <w:b w:val="false"/>
          <w:i w:val="false"/>
          <w:color w:val="000000"/>
          <w:sz w:val="28"/>
        </w:rPr>
        <w:t xml:space="preserve">
      1) 2017 жылғы 14 сәуірдегі </w:t>
      </w:r>
      <w:r>
        <w:rPr>
          <w:rFonts w:ascii="Times New Roman"/>
          <w:b w:val="false"/>
          <w:i w:val="false"/>
          <w:color w:val="000000"/>
          <w:sz w:val="28"/>
        </w:rPr>
        <w:t>№ 88</w:t>
      </w:r>
      <w:r>
        <w:rPr>
          <w:rFonts w:ascii="Times New Roman"/>
          <w:b w:val="false"/>
          <w:i w:val="false"/>
          <w:color w:val="000000"/>
          <w:sz w:val="28"/>
        </w:rPr>
        <w:t xml:space="preserve"> "Асыл тұқымды мал шаруашылығын дамытуға, мал шаруашылығының өнiмдiлiгiн және өнім сапасын арттыруға субсидиялар көлемдерін бекіту туралы" (Нормативтік құқықтық актілерді мемлекеттік тіркеу тізілімінде № 4056 болып тіркелген, 2017 жылғы 24 сәуірде "Оңтүстік Қазақстан" газетінде және 2017 жылғы 28 сәуірде Қазақстан Республикасының нормативтік құқықтық актілерінің Эталондық банкінде жарияланған);</w:t>
      </w:r>
    </w:p>
    <w:bookmarkEnd w:id="3"/>
    <w:bookmarkStart w:name="z5" w:id="4"/>
    <w:p>
      <w:pPr>
        <w:spacing w:after="0"/>
        <w:ind w:left="0"/>
        <w:jc w:val="both"/>
      </w:pPr>
      <w:r>
        <w:rPr>
          <w:rFonts w:ascii="Times New Roman"/>
          <w:b w:val="false"/>
          <w:i w:val="false"/>
          <w:color w:val="000000"/>
          <w:sz w:val="28"/>
        </w:rPr>
        <w:t xml:space="preserve">
      2) 2017 жылғы 7 желтоқсандағы </w:t>
      </w:r>
      <w:r>
        <w:rPr>
          <w:rFonts w:ascii="Times New Roman"/>
          <w:b w:val="false"/>
          <w:i w:val="false"/>
          <w:color w:val="000000"/>
          <w:sz w:val="28"/>
        </w:rPr>
        <w:t>№ 349</w:t>
      </w:r>
      <w:r>
        <w:rPr>
          <w:rFonts w:ascii="Times New Roman"/>
          <w:b w:val="false"/>
          <w:i w:val="false"/>
          <w:color w:val="000000"/>
          <w:sz w:val="28"/>
        </w:rPr>
        <w:t xml:space="preserve"> "Оңтүстік Қазақстан облысы әкімдігінің 2017 жылғы 14 сәуірдегі № 88 "Асыл тұқымды мал шаруашылығын дамытуға мал шаруашылығының өнімділігін және өнім сапасын арттыруға субсидиялар көлемдерін бекіту туралы" қаулысына өзгеріс енгізу туралы" (Нормативтік құқықтық актілерді мемлекеттік тіркеу тізілімінде № 4296 болып тіркелген, 2017 жылғы 13 желтоқсанда "Оңтүстік Қазақстан" газетінде және 2018 жылғы 9 қаңтарда Қазақстан Республикасының нормативтік құқықтық актілерінің Эталондық банкінде жарияланған) қаулыларының күші жойылды деп танылсын.</w:t>
      </w:r>
    </w:p>
    <w:bookmarkEnd w:id="4"/>
    <w:bookmarkStart w:name="z6" w:id="5"/>
    <w:p>
      <w:pPr>
        <w:spacing w:after="0"/>
        <w:ind w:left="0"/>
        <w:jc w:val="both"/>
      </w:pPr>
      <w:r>
        <w:rPr>
          <w:rFonts w:ascii="Times New Roman"/>
          <w:b w:val="false"/>
          <w:i w:val="false"/>
          <w:color w:val="000000"/>
          <w:sz w:val="28"/>
        </w:rPr>
        <w:t>
      3.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5"/>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оның ресми жарияланғаннан кейін Оңтүстік Қазақстан облысы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Ә.Ш.Өсербаевқа жүктелсін.</w:t>
      </w:r>
    </w:p>
    <w:bookmarkEnd w:id="6"/>
    <w:bookmarkStart w:name="z8" w:id="7"/>
    <w:p>
      <w:pPr>
        <w:spacing w:after="0"/>
        <w:ind w:left="0"/>
        <w:jc w:val="both"/>
      </w:pPr>
      <w:r>
        <w:rPr>
          <w:rFonts w:ascii="Times New Roman"/>
          <w:b w:val="false"/>
          <w:i w:val="false"/>
          <w:color w:val="000000"/>
          <w:sz w:val="28"/>
        </w:rPr>
        <w:t>
      5. Осы қаулы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 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 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 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 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2018 жылғы</w:t>
            </w:r>
            <w:r>
              <w:br/>
            </w:r>
            <w:r>
              <w:rPr>
                <w:rFonts w:ascii="Times New Roman"/>
                <w:b w:val="false"/>
                <w:i w:val="false"/>
                <w:color w:val="000000"/>
                <w:sz w:val="20"/>
              </w:rPr>
              <w:t>14 мамырдағы</w:t>
            </w:r>
            <w:r>
              <w:br/>
            </w:r>
            <w:r>
              <w:rPr>
                <w:rFonts w:ascii="Times New Roman"/>
                <w:b w:val="false"/>
                <w:i w:val="false"/>
                <w:color w:val="000000"/>
                <w:sz w:val="20"/>
              </w:rPr>
              <w:t>№ 133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Асыл тұқымды мал шаруашылығын дамытуға, мал шаруашылығының өнімділігін және өнім сапасын арттыруға субсидиялар көлемдері</w:t>
      </w:r>
    </w:p>
    <w:p>
      <w:pPr>
        <w:spacing w:after="0"/>
        <w:ind w:left="0"/>
        <w:jc w:val="both"/>
      </w:pPr>
      <w:r>
        <w:rPr>
          <w:rFonts w:ascii="Times New Roman"/>
          <w:b w:val="false"/>
          <w:i w:val="false"/>
          <w:color w:val="ff0000"/>
          <w:sz w:val="28"/>
        </w:rPr>
        <w:t xml:space="preserve">
      Ескерту. Қосымша жаңа редакцияда - Түркістан облысы әкiмдiгiнiң 20.07.2018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күнiнен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3981"/>
        <w:gridCol w:w="349"/>
        <w:gridCol w:w="1960"/>
        <w:gridCol w:w="2360"/>
        <w:gridCol w:w="2765"/>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ірі қара мал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r>
      <w:tr>
        <w:trPr>
          <w:trHeight w:val="30" w:hRule="atLeast"/>
        </w:trPr>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276 768,0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ауыл шаруашылығы кооперативтерінде, сондай-ақ, қойдың қаракөл тұқымдарын өсірумен айналысатын шаруа (фермер) қожалықтарында қойлардың аналық басын қолдан ұрықтандыруды ұйымдастыру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ойлардың аналық басы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497 136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745 704,0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тұсақтар</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 аұясымен селекциялық және асыл тұқымдық жұмыс жүргізу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3 292 664,6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арттыруға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270 045,0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451-ден 500 килограмға дейін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Сүтөндіру мен дайындаудың құнын арзандату: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400 бастан басталатын шаруашылық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9 005</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3 800,7</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тоннадан басталатын нақты өндіріс</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 данадан басталатын нақты өндіріс</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 данадан басталатын нақты өндіріс</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500 бастан бастап</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 және жартылай биязы жүн өндіру құнын арзандату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 оның ішінде ауыл шаруашылығы кооперативтері үшін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1 950,009</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 оның ішінде ауыл шаруашылығы кооперативтері үшін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өнімін өндірумен айналысатын ауыл шаруашылығы кооперативтері үшін құрамажем зауыттары өткізген құрамажем құнын арзандату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559,89</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4 207 335,4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