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f5a3" w14:textId="7d3f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бойынша қоршаған ортаға эмиссия үшін төлемақы мөлшерлемелері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мәслихатының 2018 жылғы 21 маусымдағы № 25/288-VI шешiмi. Оңтүстiк Қазақстан облысының Әдiлет департаментiнде 2018 жылғы 5 шілдеде № 4668 болып тiркелдi. Күші жойылды - Түркістан облыстық мәслихатының 2020 жылғы 29 мамырдағы № 49/514-VI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облыстық мәслихатының 29.05.2020 № 49/514-VI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576-бабының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5-тармағына</w:t>
      </w:r>
      <w:r>
        <w:rPr>
          <w:rFonts w:ascii="Times New Roman"/>
          <w:b w:val="false"/>
          <w:i w:val="false"/>
          <w:color w:val="000000"/>
          <w:sz w:val="28"/>
        </w:rPr>
        <w:t xml:space="preserve"> сәйкес, Оңтүстік Қазақстан облыстық мәслихаты 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Оңтүстік Қазақстан облысы бойынша қоршаған ортаға эмиссия үшін төлемақы мөлшерлемелері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Оңтүстік Қазақстан облыстық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"Оңтүстік Қазақстан облыстық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министрлігінің "Оңтүстік Қазақстан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мемлекеттік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Оңтүстік Қазақстан облыстық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Чалданов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2018 жылғы 21 маусымдағы</w:t>
            </w:r>
            <w:r>
              <w:br/>
            </w:r>
            <w:r>
              <w:rPr>
                <w:rFonts w:ascii="Times New Roman"/>
                <w:b w:val="false"/>
                <w:i w:val="false"/>
                <w:color w:val="000000"/>
                <w:sz w:val="20"/>
              </w:rPr>
              <w:t>№ 25/288-VI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Оңтүстік Қазақстан облысы бойынша қоршаған ортаға эмиссия үшін төлемақы мөлшерлемелері</w:t>
      </w:r>
    </w:p>
    <w:bookmarkEnd w:id="5"/>
    <w:bookmarkStart w:name="z8" w:id="6"/>
    <w:p>
      <w:pPr>
        <w:spacing w:after="0"/>
        <w:ind w:left="0"/>
        <w:jc w:val="both"/>
      </w:pPr>
      <w:r>
        <w:rPr>
          <w:rFonts w:ascii="Times New Roman"/>
          <w:b w:val="false"/>
          <w:i w:val="false"/>
          <w:color w:val="000000"/>
          <w:sz w:val="28"/>
        </w:rPr>
        <w:t>
      1. Стационарлық көздерден ластаушы заттарды шығарғаны үшін төлемақы мөлшерлемелері мыналарды құрайды: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1678"/>
        <w:gridCol w:w="4109"/>
        <w:gridCol w:w="4110"/>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төлемақы мөлшерлемелері (АЕК)</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тотықтары</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қосындылары</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тотықтары</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p>
      <w:pPr>
        <w:spacing w:after="0"/>
        <w:ind w:left="0"/>
        <w:jc w:val="left"/>
      </w:pP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Жылжымалы көздерден атмосфералық ауаға ластаушы заттарды шығарғаны үшін төлемақы мөлшерлемелері мыналарды құрайды: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3822"/>
        <w:gridCol w:w="6166"/>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түрлері</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отынның 1 тоннасы үшін мөлшерлеме (АЕК)</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Этилденбеген бензин үшін</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үшін</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сығылған газ, керосин үшін</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p>
      <w:pPr>
        <w:spacing w:after="0"/>
        <w:ind w:left="0"/>
        <w:jc w:val="left"/>
      </w:pP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Ластаушы заттарды төккені үшін төлемақы мөлшерлемелері мыналарды құрайды: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648"/>
        <w:gridCol w:w="633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Оттегіне биологиялық қажеттілік</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бетүсті-белсенді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Өндіріс пен тұтыну қалдықтарын орналастырғаны үшін төлемақы мөлшерлемелері мыналарды құрайды: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5455"/>
        <w:gridCol w:w="2167"/>
        <w:gridCol w:w="1899"/>
      </w:tblGrid>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5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(Гбк) үшін</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жинақтауыштарда, санкцияланған үйінділерде және арнайы бөлінген орындарда орналастырғаны үшін: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(тұрмыстық қатты қалдықтар, тазарту құрылыстарының кәріздік тұнбасы)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1.3-жолында көрсетілген қалдықтарды қоспағанда, қауіптілік деңгейі ескеріле отырып,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тізім</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"жақұт" тізім</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тізім</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сыныпталмағандар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Төлемақысы есептелген кезде белгіленген қауіптілік деңгейі ескерілмейтін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Жанастау жыныстары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түзілетін шлактар, шламдар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күлшлактар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көң, құс саңғырығы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орналастырғаны үшін, гигабеккерельмен (Гбк):</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left"/>
      </w:pP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Мұнай операцияларын жүргізу кезінде түзілетін күкіртті орналастырғаны үшін төлемақы мөлшерлемелері бір тонна үшін 7,54 АЕК құрайды.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2018 жылғы 21 маусымдағы</w:t>
            </w:r>
            <w:r>
              <w:br/>
            </w:r>
            <w:r>
              <w:rPr>
                <w:rFonts w:ascii="Times New Roman"/>
                <w:b w:val="false"/>
                <w:i w:val="false"/>
                <w:color w:val="000000"/>
                <w:sz w:val="20"/>
              </w:rPr>
              <w:t>№ 25/288-VI шешіміне</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Оңтүстік Қазақстан облыстық мәслихатының күші жойылған кейбір нормативтік құқықтық актілерінің тізбесі</w:t>
      </w:r>
    </w:p>
    <w:bookmarkEnd w:id="11"/>
    <w:bookmarkStart w:name="z15" w:id="12"/>
    <w:p>
      <w:pPr>
        <w:spacing w:after="0"/>
        <w:ind w:left="0"/>
        <w:jc w:val="both"/>
      </w:pPr>
      <w:r>
        <w:rPr>
          <w:rFonts w:ascii="Times New Roman"/>
          <w:b w:val="false"/>
          <w:i w:val="false"/>
          <w:color w:val="000000"/>
          <w:sz w:val="28"/>
        </w:rPr>
        <w:t xml:space="preserve">
      1. Оңтүстік Қазақстан облыстық мәслихатының 2010 жылғы 24 қыркүйектегі № 33/339-IV "Оңтүстік Қазақстан облысы бойынша қоршаған ортаға эмиссия үшін төлемақы ставкалары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2039 болып тіркелген, 2010 жылғы 6 қарашада "Оңтүстік Қазақстан" газетінде жарияланған).</w:t>
      </w:r>
    </w:p>
    <w:bookmarkEnd w:id="12"/>
    <w:bookmarkStart w:name="z16" w:id="13"/>
    <w:p>
      <w:pPr>
        <w:spacing w:after="0"/>
        <w:ind w:left="0"/>
        <w:jc w:val="both"/>
      </w:pPr>
      <w:r>
        <w:rPr>
          <w:rFonts w:ascii="Times New Roman"/>
          <w:b w:val="false"/>
          <w:i w:val="false"/>
          <w:color w:val="000000"/>
          <w:sz w:val="28"/>
        </w:rPr>
        <w:t xml:space="preserve">
      2. Оңтүстік Қазақстан облыстық мәслихатының 2014 жылғы 25 маусымдағы № 28/220-V "Оңтүстік Қазақстан облыстық мәслихатының 2010 жылғы 24 қыркүйектегі № 33/339-IV "Оңтүстік Қазақстан облысы бойынша қоршаған ортаға эмиссия үшін төлемақы ставкалары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2715 болып тіркелген, 2014 жылғы 23 шілдеде "Оңтүстік Қазақстан" газетінде жарияланған).</w:t>
      </w:r>
    </w:p>
    <w:bookmarkEnd w:id="13"/>
    <w:bookmarkStart w:name="z17" w:id="14"/>
    <w:p>
      <w:pPr>
        <w:spacing w:after="0"/>
        <w:ind w:left="0"/>
        <w:jc w:val="both"/>
      </w:pPr>
      <w:r>
        <w:rPr>
          <w:rFonts w:ascii="Times New Roman"/>
          <w:b w:val="false"/>
          <w:i w:val="false"/>
          <w:color w:val="000000"/>
          <w:sz w:val="28"/>
        </w:rPr>
        <w:t xml:space="preserve">
      3. Оңтүстік Қазақстан облыстық мәслихатының 2017 жылғы 27 маусымдағы № 13/152-VI "Оңтүстік Қазақстан облыстық мәслихатының 2010 жылғы 24 қыркүйектегі № 33/339-IV "Оңтүстік Қазақстан облысы бойынша қоршаған ортаға эмиссия үшін төлемақы ставкалары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4156 болып тіркелген, 2017 жылғы 24 шілдеде "Оңтүстік Қазақстан" газетінде және 2017 жылғы 31 шілдеде Қазақстан Республикасы нормативтік құқықтық актілерінің эталондық бақылау банкінде электрондық түрде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