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33677" w14:textId="8933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2017 жылғы 30 наурыздағы № 11/110-VI "Облыстық бюджет және аудандар (облыстық маңызы бар қалалар) бюджеттерінің арасындағы 2017-2019 жылдарға арналған жалпы сипаттағы трансферттердің көлемі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2018 жылғы 27 шілдедегі № 28/311-VI шешімі. Түркістан облысының Әділет департаментінде 2018 жылғы 6 тамызда № 4708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45-бабының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әкімшілік-аумақтық құрылысының кейбір мәселелері туралы" Қазақстан Республикасы Президентінің 2018 жылғы 19 маусымдағы № 702 </w:t>
      </w:r>
      <w:r>
        <w:rPr>
          <w:rFonts w:ascii="Times New Roman"/>
          <w:b w:val="false"/>
          <w:i w:val="false"/>
          <w:color w:val="000000"/>
          <w:sz w:val="28"/>
        </w:rPr>
        <w:t>Жарлығына</w:t>
      </w:r>
      <w:r>
        <w:rPr>
          <w:rFonts w:ascii="Times New Roman"/>
          <w:b w:val="false"/>
          <w:i w:val="false"/>
          <w:color w:val="000000"/>
          <w:sz w:val="28"/>
        </w:rPr>
        <w:t xml:space="preserve"> сәйкес Түркістан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мәслихатының 2017 жылғы 30 наурыздағы № 11/110-VI "Облыстық бюджет және аудандар (облыстық маңызы бар қалалар) бюджеттерінің арасындағы 2017-2019 жылдарға арналған жалпы сипаттағы трансферттердің көлемі туралы" (нормативтік құқықтық актілерді мемлекеттік тіркеу тізілімінде 4036-нөмірмен тіркелген, 2017 жылғы 18 сәуірде "Оңтүстік Қазақстан" газетінде және 2017 жылғы 28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"Облыстық бюджет және аудандық (облыстық маңызы бар қалалардың) бюджеттердің арасындағы 2017-2019 жылдарға арналған жалпы сипаттағы трансферттердің көлемі туралы";</w:t>
      </w:r>
    </w:p>
    <w:bookmarkStart w:name="z4" w:id="2"/>
    <w:p>
      <w:pPr>
        <w:spacing w:after="0"/>
        <w:ind w:left="0"/>
        <w:jc w:val="both"/>
      </w:pPr>
      <w:r>
        <w:rPr>
          <w:rFonts w:ascii="Times New Roman"/>
          <w:b w:val="false"/>
          <w:i w:val="false"/>
          <w:color w:val="000000"/>
          <w:sz w:val="28"/>
        </w:rPr>
        <w:t>
      бүкіл мәтін бойынша "аудандар (облыстық маңызы бар қалалар) бюджеттеріне", "аудандар (облыстық маңызы бар қалалар) бюджеттерінің", "аудандар (облыстық маңызы бар қалалар) бюджеттердің", "аудандар (облыстық маңызы бар қалалар) бюджеттерінде" деген сөздер тиісінше "аудандық (облыстық маңызы бар қалалардың) бюджеттеріне", "аудандық (облыстық маңызы бар қалалардың) бюджеттерінің", "аудандық (облыстық маңызы бар қалалардың) бюджеттердің", "аудандық (облыстық маңызы бар қалалардың) бюджеттерінде" деген сөздермен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"2018 жылға" деген жолда "215 729 442" деген сандар "207 803 121" деген сандармен ауыстырылсын;</w:t>
      </w:r>
    </w:p>
    <w:p>
      <w:pPr>
        <w:spacing w:after="0"/>
        <w:ind w:left="0"/>
        <w:jc w:val="both"/>
      </w:pPr>
      <w:r>
        <w:rPr>
          <w:rFonts w:ascii="Times New Roman"/>
          <w:b w:val="false"/>
          <w:i w:val="false"/>
          <w:color w:val="000000"/>
          <w:sz w:val="28"/>
        </w:rPr>
        <w:t>
      "Шымкент қаласына" деген жолда "18 835 094" деген сандар "10 908 773" деген сандармен ауыстырылын;</w:t>
      </w:r>
    </w:p>
    <w:p>
      <w:pPr>
        <w:spacing w:after="0"/>
        <w:ind w:left="0"/>
        <w:jc w:val="both"/>
      </w:pPr>
      <w:r>
        <w:rPr>
          <w:rFonts w:ascii="Times New Roman"/>
          <w:b w:val="false"/>
          <w:i w:val="false"/>
          <w:color w:val="000000"/>
          <w:sz w:val="28"/>
        </w:rPr>
        <w:t>
      "2019 жылға" деген жолда "227 659 456" деген сандар "205 440 813" деген сандармен ауыстырылсын;</w:t>
      </w:r>
    </w:p>
    <w:p>
      <w:pPr>
        <w:spacing w:after="0"/>
        <w:ind w:left="0"/>
        <w:jc w:val="both"/>
      </w:pPr>
      <w:r>
        <w:rPr>
          <w:rFonts w:ascii="Times New Roman"/>
          <w:b w:val="false"/>
          <w:i w:val="false"/>
          <w:color w:val="000000"/>
          <w:sz w:val="28"/>
        </w:rPr>
        <w:t>
      "Шымкент қаласына 22 218 643 мың теңге" деген жол алынып тасталсын;</w:t>
      </w:r>
    </w:p>
    <w:bookmarkStart w:name="z6"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"Түркістан облыстық мәслихатының аппараты" мемлекеттік мекемесі Қазақстан Республикасының заңнамалық актілерінде белгіленген тәртіппен:</w:t>
      </w:r>
    </w:p>
    <w:bookmarkEnd w:id="4"/>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Түркістан облыстық мәслихатының интернет-ресурсында орналастыруды қамтамасыз етсін.</w:t>
      </w:r>
    </w:p>
    <w:bookmarkStart w:name="z8" w:id="5"/>
    <w:p>
      <w:pPr>
        <w:spacing w:after="0"/>
        <w:ind w:left="0"/>
        <w:jc w:val="both"/>
      </w:pPr>
      <w:r>
        <w:rPr>
          <w:rFonts w:ascii="Times New Roman"/>
          <w:b w:val="false"/>
          <w:i w:val="false"/>
          <w:color w:val="000000"/>
          <w:sz w:val="28"/>
        </w:rPr>
        <w:t>
      3. Осы шешім 2017 жылғы 1 қаңтардан бастап қолданысқа енгізіледі және 2019 жылғы 31 желтоқсанға дейін қолданылады.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Мұсабеков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28/311-VI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2017 жылғы</w:t>
            </w:r>
            <w:r>
              <w:br/>
            </w:r>
            <w:r>
              <w:rPr>
                <w:rFonts w:ascii="Times New Roman"/>
                <w:b w:val="false"/>
                <w:i w:val="false"/>
                <w:color w:val="000000"/>
                <w:sz w:val="20"/>
              </w:rPr>
              <w:t>30 наурыздағы № 11/110-VI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Автомобиль көлігінің жұмыс істеуін қамтамасыз етуге бағытталатын бюджет қаражатының ең төменгі көлемі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946"/>
        <w:gridCol w:w="1797"/>
        <w:gridCol w:w="1797"/>
        <w:gridCol w:w="1797"/>
        <w:gridCol w:w="1797"/>
        <w:gridCol w:w="1797"/>
        <w:gridCol w:w="1798"/>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күрделі 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күрделі 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күрделі шығындар</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7 039 510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2 460 942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6 701 216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2 184 350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5 669 262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2 079 262</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Бәйдібек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275 238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75 238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282 751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427 795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127 795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439 499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139 499</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Мақтарал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676 537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695 029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295 029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704 145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304 145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Ордабасы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319 261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119 261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278 798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78 798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587 720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608 040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208 040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679 504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711 208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311 208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Созақ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222 321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312 474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112 474</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Түлкібас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243 930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93 930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99 881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253 370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Шардара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216 154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96 154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222 726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102 726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225 250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105 250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Арыс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289 803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89 803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Кентау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72 039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275 024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75 024</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721 645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737 709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237 709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747 318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247 318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1 572 678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584 110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1 103 066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28/311-VI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2017 жылғы</w:t>
            </w:r>
            <w:r>
              <w:br/>
            </w:r>
            <w:r>
              <w:rPr>
                <w:rFonts w:ascii="Times New Roman"/>
                <w:b w:val="false"/>
                <w:i w:val="false"/>
                <w:color w:val="000000"/>
                <w:sz w:val="20"/>
              </w:rPr>
              <w:t>30 наурыздағы № 11/110-VI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2017-2019 жылдарға арналған жалпы сипаттағы трансферттерді айқындау кезінде аудандар (облыстық маңызы бар қалалардың) бюджеттерінің шығыстар базасына мектепке дейінгі білім беру ұйымдарында мемлекеттік білім беру тапсырысын іске асыруға қосымша қосылған қаражаттар</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548"/>
        <w:gridCol w:w="3272"/>
        <w:gridCol w:w="3273"/>
        <w:gridCol w:w="3273"/>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атауы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31 467 940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33 271 707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28 970 825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Бәйдібек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426 474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1 376 608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1 462 211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1 534 723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Мақтарал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4 535 018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4 861 311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5 240 364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Ордабасы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1 280 928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1 645 219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611 847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623 879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623 869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2 003 636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2 267 224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2 736 953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4 480 413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4 769 484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5 250 060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Созақ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333 305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381 005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1 057 032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1 216 654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1 446 906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Түлкібас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1 214 783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1 216 790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1 272 597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Шардара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1 052 197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Арыс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848 253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1 005 851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1 165 617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Кентау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654 601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774 827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822 393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4 338 344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4 761 470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5 366 433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7 323 601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7 082 836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28/311-VI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2017 жылғы</w:t>
            </w:r>
            <w:r>
              <w:br/>
            </w:r>
            <w:r>
              <w:rPr>
                <w:rFonts w:ascii="Times New Roman"/>
                <w:b w:val="false"/>
                <w:i w:val="false"/>
                <w:color w:val="000000"/>
                <w:sz w:val="20"/>
              </w:rPr>
              <w:t>30 наурыздағы № 11/110-VI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2017-2019 жылдарға арналған жалпы сипаттағы трансферттерді айқындау кезінде аудандар (облыстық маңызы бар қалалардың) бюджеттерінің шығыстар базасына халықты жұмыспен қамту орталықтарының қызметін қамтамасыз етуге қосымша қосылған қаражаттар</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1944"/>
        <w:gridCol w:w="3061"/>
        <w:gridCol w:w="3061"/>
        <w:gridCol w:w="3062"/>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атауы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640 734</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676 589</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591 331</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Бәйдібек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32 790</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35 724</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Мақтарал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65 070</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Ордабасы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33 796</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35 685</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33 736</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35 529</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65 699</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69 638</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71 312</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62 499</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65 958</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67 927</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Созақ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31 639</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27 726</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29 237</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30 153</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Түлкібас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37 531</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38 758</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Шардара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31 701</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Арыс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Кентау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26 119</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26 946</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50 154</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52 846</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54 101</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96 519</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102 295</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