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5b59" w14:textId="b9c5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қаласының аумағында пайдаланылмайтын ауыл шаруашылығы мақсатындағы жерлерге жер салығының базалық мөлшерлемелерін және бірыңғай жер салығының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Шымкент қалалық мәслихатының 2018 жылғы 29 мамырдағы № 28/239-6с шешiмi. Оңтүстiк Қазақстан облысының Әдiлет департаментiнде 2018 жылғы 15 маусымда № 4633 болып тiркелдi. Күші жойылды - Шымкент қаласы мәслихатының 2020 жылғы 14 қыркүйектегі № 69/629-6с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Шымкент қаласы мәслихатының 14.09.2020 № 69/629-6с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Шымкент қаласының аумағында пайдаланылмайтын ауыл шаруашылығы мақсатындағы жерлерге жер салығының базалық мөлшерлемелерін және бірыңғай жер салығының мөлшерлемесін он есеге жоғарылатылсын.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Шымкент қалалық мәслихатының 2016 жылғы 3 мамырдағы № 2/21-6с "Шымкент қаласының аумағында пайдаланылмайтын ауыл шаруашылығы мақсатындағы жерлерге жер салығының базалық мөлшерлемесін және бірыңғай жер салығының мөлшерлемерін жоғарылату туралы" (Нормативтік құқықтық актілерді мемлекеттік тіркеу тізілімінде № 3752 тіркелген, 2016 жылғы 08 маусымдағы "Шымкент келбеті" газетінде және 2016 жылғы 14 маусымдағы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Осы шешім алғашқы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Х.Ахматханов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