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1725" w14:textId="36d1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2018 жылғы 24 желтоқсандағы № 30/206-VI шешiмi. Түркістан облысының Әдiлет департаментiнде 2018 жылғы 28 желтоқсанда № 4868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33/347-VІ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Арыс қаласының 2019-2021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кiрiстер – 22 091 597 мың теңге:</w:t>
      </w:r>
    </w:p>
    <w:p>
      <w:pPr>
        <w:spacing w:after="0"/>
        <w:ind w:left="0"/>
        <w:jc w:val="both"/>
      </w:pPr>
      <w:r>
        <w:rPr>
          <w:rFonts w:ascii="Times New Roman"/>
          <w:b w:val="false"/>
          <w:i w:val="false"/>
          <w:color w:val="000000"/>
          <w:sz w:val="28"/>
        </w:rPr>
        <w:t>
      салықтық түсiмдер – 1 274 605 мың теңге;</w:t>
      </w:r>
    </w:p>
    <w:p>
      <w:pPr>
        <w:spacing w:after="0"/>
        <w:ind w:left="0"/>
        <w:jc w:val="both"/>
      </w:pPr>
      <w:r>
        <w:rPr>
          <w:rFonts w:ascii="Times New Roman"/>
          <w:b w:val="false"/>
          <w:i w:val="false"/>
          <w:color w:val="000000"/>
          <w:sz w:val="28"/>
        </w:rPr>
        <w:t>
      салықтық емес түсiмдер – 18 418 мың теңге;</w:t>
      </w:r>
    </w:p>
    <w:p>
      <w:pPr>
        <w:spacing w:after="0"/>
        <w:ind w:left="0"/>
        <w:jc w:val="both"/>
      </w:pPr>
      <w:r>
        <w:rPr>
          <w:rFonts w:ascii="Times New Roman"/>
          <w:b w:val="false"/>
          <w:i w:val="false"/>
          <w:color w:val="000000"/>
          <w:sz w:val="28"/>
        </w:rPr>
        <w:t>
      негiзгi капиталды сатудан түсетiн түсiмдер – 25 352 мың теңге;</w:t>
      </w:r>
    </w:p>
    <w:p>
      <w:pPr>
        <w:spacing w:after="0"/>
        <w:ind w:left="0"/>
        <w:jc w:val="both"/>
      </w:pPr>
      <w:r>
        <w:rPr>
          <w:rFonts w:ascii="Times New Roman"/>
          <w:b w:val="false"/>
          <w:i w:val="false"/>
          <w:color w:val="000000"/>
          <w:sz w:val="28"/>
        </w:rPr>
        <w:t>
      трансферттер түсiмi –20 773 222 мың теңге;</w:t>
      </w:r>
    </w:p>
    <w:p>
      <w:pPr>
        <w:spacing w:after="0"/>
        <w:ind w:left="0"/>
        <w:jc w:val="both"/>
      </w:pPr>
      <w:r>
        <w:rPr>
          <w:rFonts w:ascii="Times New Roman"/>
          <w:b w:val="false"/>
          <w:i w:val="false"/>
          <w:color w:val="000000"/>
          <w:sz w:val="28"/>
        </w:rPr>
        <w:t>
      2) шығындар – 22 158 485 мың теңге;</w:t>
      </w:r>
    </w:p>
    <w:p>
      <w:pPr>
        <w:spacing w:after="0"/>
        <w:ind w:left="0"/>
        <w:jc w:val="both"/>
      </w:pPr>
      <w:r>
        <w:rPr>
          <w:rFonts w:ascii="Times New Roman"/>
          <w:b w:val="false"/>
          <w:i w:val="false"/>
          <w:color w:val="000000"/>
          <w:sz w:val="28"/>
        </w:rPr>
        <w:t>
      3) таза бюджеттiк кредиттеу – 9 742 мың теңге:</w:t>
      </w:r>
    </w:p>
    <w:p>
      <w:pPr>
        <w:spacing w:after="0"/>
        <w:ind w:left="0"/>
        <w:jc w:val="both"/>
      </w:pPr>
      <w:r>
        <w:rPr>
          <w:rFonts w:ascii="Times New Roman"/>
          <w:b w:val="false"/>
          <w:i w:val="false"/>
          <w:color w:val="000000"/>
          <w:sz w:val="28"/>
        </w:rPr>
        <w:t>
      бюджеттік кредиттер – 15 150 мың теңге;</w:t>
      </w:r>
    </w:p>
    <w:p>
      <w:pPr>
        <w:spacing w:after="0"/>
        <w:ind w:left="0"/>
        <w:jc w:val="both"/>
      </w:pPr>
      <w:r>
        <w:rPr>
          <w:rFonts w:ascii="Times New Roman"/>
          <w:b w:val="false"/>
          <w:i w:val="false"/>
          <w:color w:val="000000"/>
          <w:sz w:val="28"/>
        </w:rPr>
        <w:t>
      бюджеттік кредиттерді өтеу –5 408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- 76 630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76 630 мың теңге:</w:t>
      </w:r>
    </w:p>
    <w:p>
      <w:pPr>
        <w:spacing w:after="0"/>
        <w:ind w:left="0"/>
        <w:jc w:val="both"/>
      </w:pPr>
      <w:r>
        <w:rPr>
          <w:rFonts w:ascii="Times New Roman"/>
          <w:b w:val="false"/>
          <w:i w:val="false"/>
          <w:color w:val="000000"/>
          <w:sz w:val="28"/>
        </w:rPr>
        <w:t>
      қарыздар түсімі – 15 150 мың теңге;</w:t>
      </w:r>
    </w:p>
    <w:p>
      <w:pPr>
        <w:spacing w:after="0"/>
        <w:ind w:left="0"/>
        <w:jc w:val="both"/>
      </w:pPr>
      <w:r>
        <w:rPr>
          <w:rFonts w:ascii="Times New Roman"/>
          <w:b w:val="false"/>
          <w:i w:val="false"/>
          <w:color w:val="000000"/>
          <w:sz w:val="28"/>
        </w:rPr>
        <w:t>
      қарыздарды өтеу – 5 408 мың теңге;</w:t>
      </w:r>
    </w:p>
    <w:p>
      <w:pPr>
        <w:spacing w:after="0"/>
        <w:ind w:left="0"/>
        <w:jc w:val="both"/>
      </w:pPr>
      <w:r>
        <w:rPr>
          <w:rFonts w:ascii="Times New Roman"/>
          <w:b w:val="false"/>
          <w:i w:val="false"/>
          <w:color w:val="000000"/>
          <w:sz w:val="28"/>
        </w:rPr>
        <w:t>
      бюджет қаражатының пайдаланылатын қалдықтары – 66 888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Арыс қалалық мәслихатының 13.12.2019 </w:t>
      </w:r>
      <w:r>
        <w:rPr>
          <w:rFonts w:ascii="Times New Roman"/>
          <w:b w:val="false"/>
          <w:i w:val="false"/>
          <w:color w:val="000000"/>
          <w:sz w:val="28"/>
        </w:rPr>
        <w:t>№ 43/297-VI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45 пайыз, облыстық бюджетке 55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және әлеуметтік салық бойынша қалалық бюджетке 50 пайыз, облыстық бюджетке 50 пайыз белгіленсін.</w:t>
      </w:r>
    </w:p>
    <w:bookmarkStart w:name="z4" w:id="3"/>
    <w:p>
      <w:pPr>
        <w:spacing w:after="0"/>
        <w:ind w:left="0"/>
        <w:jc w:val="both"/>
      </w:pPr>
      <w:r>
        <w:rPr>
          <w:rFonts w:ascii="Times New Roman"/>
          <w:b w:val="false"/>
          <w:i w:val="false"/>
          <w:color w:val="000000"/>
          <w:sz w:val="28"/>
        </w:rPr>
        <w:t>
      3. 2019 жылға қалалық бюджеттен аудандық маңызы бар қала, ауыл, кент, ауылдық округ бюджеттеріне берiлетiн субвенциялар мөлшерiнің жалпы сомасы 296 461 мың теңге болып қарастырылсын, оның iшiнде: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7535"/>
        <w:gridCol w:w="2422"/>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округіне</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Қала әкімдігінің 2019 жылға арналған резерві 23 000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2019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2019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"Арыс қалалық мәслихат аппараты" мемлекеттік мекемесі Қазақстан Республикасының заңнамалық актілерінде белгіленген тәртіпте:</w:t>
      </w:r>
    </w:p>
    <w:bookmarkEnd w:id="8"/>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30/206-VI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Арыс қалалық мәслихатының 13.12.2019 </w:t>
      </w:r>
      <w:r>
        <w:rPr>
          <w:rFonts w:ascii="Times New Roman"/>
          <w:b w:val="false"/>
          <w:i w:val="false"/>
          <w:color w:val="ff0000"/>
          <w:sz w:val="28"/>
        </w:rPr>
        <w:t>№ 43/297-VI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1188"/>
        <w:gridCol w:w="1188"/>
        <w:gridCol w:w="5424"/>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22091597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565847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20773222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20773222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20773222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22158485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8669171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1572732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1572732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1480379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6763906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6760301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6680258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3459436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2252344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сақталды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642138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636852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705385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қамтылатын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30/206-VI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12112320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12112320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6865044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4957484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30/206-VI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11863992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10629931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10629931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10629931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10629931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11863992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5050471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30/206-VI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42"/>
        <w:gridCol w:w="2620"/>
        <w:gridCol w:w="2620"/>
        <w:gridCol w:w="38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24 желтоқсандағы</w:t>
            </w:r>
            <w:r>
              <w:br/>
            </w:r>
            <w:r>
              <w:rPr>
                <w:rFonts w:ascii="Times New Roman"/>
                <w:b w:val="false"/>
                <w:i w:val="false"/>
                <w:color w:val="000000"/>
                <w:sz w:val="20"/>
              </w:rPr>
              <w:t>№ 30/206-VI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қалалық бюджеттік даму бағдарламаларының бюджеттік инвестициялық жобалар мен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Түркістан облысы Арыс қалалық мәслихатының 21.06.2019 </w:t>
      </w:r>
      <w:r>
        <w:rPr>
          <w:rFonts w:ascii="Times New Roman"/>
          <w:b w:val="false"/>
          <w:i w:val="false"/>
          <w:color w:val="ff0000"/>
          <w:sz w:val="28"/>
        </w:rPr>
        <w:t>№ 37/255-VI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2"/>
        <w:gridCol w:w="1945"/>
        <w:gridCol w:w="1945"/>
        <w:gridCol w:w="6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