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4914" w14:textId="0d54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22 желтоқсандағы № 116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10 сәуірдегі № 153 шешiмi. Оңтүстiк Қазақстан облысының Әдiлет департаментiнде 2018 жылғы 11 сәуірде № 4517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22 желтоқсандағы № 116 "2018-2020 жылдарға арналған қалалық бюджет туралы" (Нормативтік құқықтық актілерді мемлекеттік тіркеу тізілімінде 4356 нөмірімен тіркелген, 2018 жылғы 15 қаңтардағы "Кентау шұғыласы" газетінде және 2018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2018-2020 жылдарға арналған қалалық бюджеті тиісінше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13 498 589 мың теңге:</w:t>
      </w:r>
    </w:p>
    <w:p>
      <w:pPr>
        <w:spacing w:after="0"/>
        <w:ind w:left="0"/>
        <w:jc w:val="both"/>
      </w:pPr>
      <w:r>
        <w:rPr>
          <w:rFonts w:ascii="Times New Roman"/>
          <w:b w:val="false"/>
          <w:i w:val="false"/>
          <w:color w:val="000000"/>
          <w:sz w:val="28"/>
        </w:rPr>
        <w:t>
      салықтық түсiмдер – 1 053 410 мың теңге;</w:t>
      </w:r>
    </w:p>
    <w:p>
      <w:pPr>
        <w:spacing w:after="0"/>
        <w:ind w:left="0"/>
        <w:jc w:val="both"/>
      </w:pPr>
      <w:r>
        <w:rPr>
          <w:rFonts w:ascii="Times New Roman"/>
          <w:b w:val="false"/>
          <w:i w:val="false"/>
          <w:color w:val="000000"/>
          <w:sz w:val="28"/>
        </w:rPr>
        <w:t>
      салықтық емес түсiмдер – 32 182 мың теңге;</w:t>
      </w:r>
    </w:p>
    <w:p>
      <w:pPr>
        <w:spacing w:after="0"/>
        <w:ind w:left="0"/>
        <w:jc w:val="both"/>
      </w:pPr>
      <w:r>
        <w:rPr>
          <w:rFonts w:ascii="Times New Roman"/>
          <w:b w:val="false"/>
          <w:i w:val="false"/>
          <w:color w:val="000000"/>
          <w:sz w:val="28"/>
        </w:rPr>
        <w:t>
      негізгі капиталды сатудан түсетін түсімдер – 15 980 мың теңге;</w:t>
      </w:r>
    </w:p>
    <w:p>
      <w:pPr>
        <w:spacing w:after="0"/>
        <w:ind w:left="0"/>
        <w:jc w:val="both"/>
      </w:pPr>
      <w:r>
        <w:rPr>
          <w:rFonts w:ascii="Times New Roman"/>
          <w:b w:val="false"/>
          <w:i w:val="false"/>
          <w:color w:val="000000"/>
          <w:sz w:val="28"/>
        </w:rPr>
        <w:t>
      трансферттер түсiмi – 12 397 017 мың теңге;</w:t>
      </w:r>
    </w:p>
    <w:p>
      <w:pPr>
        <w:spacing w:after="0"/>
        <w:ind w:left="0"/>
        <w:jc w:val="both"/>
      </w:pPr>
      <w:r>
        <w:rPr>
          <w:rFonts w:ascii="Times New Roman"/>
          <w:b w:val="false"/>
          <w:i w:val="false"/>
          <w:color w:val="000000"/>
          <w:sz w:val="28"/>
        </w:rPr>
        <w:t>
      2) шығындар – 13 548 994 мың теңге;</w:t>
      </w:r>
    </w:p>
    <w:p>
      <w:pPr>
        <w:spacing w:after="0"/>
        <w:ind w:left="0"/>
        <w:jc w:val="both"/>
      </w:pPr>
      <w:r>
        <w:rPr>
          <w:rFonts w:ascii="Times New Roman"/>
          <w:b w:val="false"/>
          <w:i w:val="false"/>
          <w:color w:val="000000"/>
          <w:sz w:val="28"/>
        </w:rPr>
        <w:t>
      3) таза бюджеттiк кредиттеу – -281 617 мың теңге:</w:t>
      </w:r>
    </w:p>
    <w:p>
      <w:pPr>
        <w:spacing w:after="0"/>
        <w:ind w:left="0"/>
        <w:jc w:val="both"/>
      </w:pPr>
      <w:r>
        <w:rPr>
          <w:rFonts w:ascii="Times New Roman"/>
          <w:b w:val="false"/>
          <w:i w:val="false"/>
          <w:color w:val="000000"/>
          <w:sz w:val="28"/>
        </w:rPr>
        <w:t>
      бюджеттік кредиттер – 7 215;</w:t>
      </w:r>
    </w:p>
    <w:p>
      <w:pPr>
        <w:spacing w:after="0"/>
        <w:ind w:left="0"/>
        <w:jc w:val="both"/>
      </w:pPr>
      <w:r>
        <w:rPr>
          <w:rFonts w:ascii="Times New Roman"/>
          <w:b w:val="false"/>
          <w:i w:val="false"/>
          <w:color w:val="000000"/>
          <w:sz w:val="28"/>
        </w:rPr>
        <w:t>
      бюджеттік кредиттерді өтеу – 288 832 мың теңге;</w:t>
      </w:r>
    </w:p>
    <w:p>
      <w:pPr>
        <w:spacing w:after="0"/>
        <w:ind w:left="0"/>
        <w:jc w:val="both"/>
      </w:pPr>
      <w:r>
        <w:rPr>
          <w:rFonts w:ascii="Times New Roman"/>
          <w:b w:val="false"/>
          <w:i w:val="false"/>
          <w:color w:val="000000"/>
          <w:sz w:val="28"/>
        </w:rPr>
        <w:t>
      4) қаржы активтерімен операциялар бойынша сальдо – 21 960:</w:t>
      </w:r>
    </w:p>
    <w:p>
      <w:pPr>
        <w:spacing w:after="0"/>
        <w:ind w:left="0"/>
        <w:jc w:val="both"/>
      </w:pPr>
      <w:r>
        <w:rPr>
          <w:rFonts w:ascii="Times New Roman"/>
          <w:b w:val="false"/>
          <w:i w:val="false"/>
          <w:color w:val="000000"/>
          <w:sz w:val="28"/>
        </w:rPr>
        <w:t>
      қаржы активтерін сатып алу – 21 960;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209 252 мың теңге;</w:t>
      </w:r>
    </w:p>
    <w:p>
      <w:pPr>
        <w:spacing w:after="0"/>
        <w:ind w:left="0"/>
        <w:jc w:val="both"/>
      </w:pPr>
      <w:r>
        <w:rPr>
          <w:rFonts w:ascii="Times New Roman"/>
          <w:b w:val="false"/>
          <w:i w:val="false"/>
          <w:color w:val="000000"/>
          <w:sz w:val="28"/>
        </w:rPr>
        <w:t>
      6) бюджет тапшылығын қаржыландыру – -209 252 мың теңге:</w:t>
      </w:r>
    </w:p>
    <w:p>
      <w:pPr>
        <w:spacing w:after="0"/>
        <w:ind w:left="0"/>
        <w:jc w:val="both"/>
      </w:pPr>
      <w:r>
        <w:rPr>
          <w:rFonts w:ascii="Times New Roman"/>
          <w:b w:val="false"/>
          <w:i w:val="false"/>
          <w:color w:val="000000"/>
          <w:sz w:val="28"/>
        </w:rPr>
        <w:t>
      қарыздар түсімі – 7 215;</w:t>
      </w:r>
    </w:p>
    <w:p>
      <w:pPr>
        <w:spacing w:after="0"/>
        <w:ind w:left="0"/>
        <w:jc w:val="both"/>
      </w:pPr>
      <w:r>
        <w:rPr>
          <w:rFonts w:ascii="Times New Roman"/>
          <w:b w:val="false"/>
          <w:i w:val="false"/>
          <w:color w:val="000000"/>
          <w:sz w:val="28"/>
        </w:rPr>
        <w:t>
      қарыздарды өтеу – 291 832 мың теңге;</w:t>
      </w:r>
    </w:p>
    <w:p>
      <w:pPr>
        <w:spacing w:after="0"/>
        <w:ind w:left="0"/>
        <w:jc w:val="both"/>
      </w:pPr>
      <w:r>
        <w:rPr>
          <w:rFonts w:ascii="Times New Roman"/>
          <w:b w:val="false"/>
          <w:i w:val="false"/>
          <w:color w:val="000000"/>
          <w:sz w:val="28"/>
        </w:rPr>
        <w:t>
      бюджет қаражатының пайдаланылатын қалдықтары – 75 365.".</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Серікбаев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10 сәуірдегі</w:t>
            </w:r>
            <w:r>
              <w:br/>
            </w:r>
            <w:r>
              <w:rPr>
                <w:rFonts w:ascii="Times New Roman"/>
                <w:b w:val="false"/>
                <w:i w:val="false"/>
                <w:color w:val="000000"/>
                <w:sz w:val="20"/>
              </w:rPr>
              <w:t>№ 153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22 желтоқсандағы</w:t>
            </w:r>
            <w:r>
              <w:br/>
            </w:r>
            <w:r>
              <w:rPr>
                <w:rFonts w:ascii="Times New Roman"/>
                <w:b w:val="false"/>
                <w:i w:val="false"/>
                <w:color w:val="000000"/>
                <w:sz w:val="20"/>
              </w:rPr>
              <w:t>№ 116 шешіміне 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2"/>
        <w:gridCol w:w="5743"/>
        <w:gridCol w:w="27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12 397 017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12 397 017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12 397 017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4 916 654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947 614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2 009 197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716 033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жергілікті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