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d1bc" w14:textId="da9d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2016 жылғы 28 маусымдағы № 20 "Кентау қаласының аумағында пайдаланылмайтын ауыл шаруашылығы мақсатындағы жерге жер салығының базалық мөлшерлемесін және бірыңғай жер салығының мөлшерлемелерін жоғарылату туралы" шешімінің күшін жою туралы</w:t>
      </w:r>
    </w:p>
    <w:p>
      <w:pPr>
        <w:spacing w:after="0"/>
        <w:ind w:left="0"/>
        <w:jc w:val="both"/>
      </w:pPr>
      <w:r>
        <w:rPr>
          <w:rFonts w:ascii="Times New Roman"/>
          <w:b w:val="false"/>
          <w:i w:val="false"/>
          <w:color w:val="000000"/>
          <w:sz w:val="28"/>
        </w:rPr>
        <w:t>Оңтүстiк Қазақстан облысы Кентау қалалық мәслихатының 2018 жылғы 29 наурыздағы № 146 шешiмi. Оңтүстiк Қазақстан облысының Әдiлет департаментiнде 2018 жылғы 17 сәуірде № 4542 болып тiркелдi</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2016 жылғы 28 маусымдағы № 20 "Кентау қаласының аумағында пайдаланылмайтын ауыл шаруашылығы мақсатындағы жерге жер салығының базалық мөлшерлемесін және бірыңғай жер салығының мөлшерлемелерін жоғарылату туралы" (Нормативтік құқықтық актілерді мемлекеттік тіркеу тізілімінде № 3793 болып тіркелген, 2016 жылғы 30 шілдесінде "Кентау Шұғыласы" газетінде және 2016 жылғы 2 тамызда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"Кентау қалалық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күнтүзбелік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