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1524e" w14:textId="11152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2017 жылғы 29 қыркүйектегі № 100 "Жер салығының базалық мөлшерлемелерін жоғарылату туралы" шешімінің күшін жою туралы</w:t>
      </w:r>
    </w:p>
    <w:p>
      <w:pPr>
        <w:spacing w:after="0"/>
        <w:ind w:left="0"/>
        <w:jc w:val="both"/>
      </w:pPr>
      <w:r>
        <w:rPr>
          <w:rFonts w:ascii="Times New Roman"/>
          <w:b w:val="false"/>
          <w:i w:val="false"/>
          <w:color w:val="000000"/>
          <w:sz w:val="28"/>
        </w:rPr>
        <w:t>Оңтүстiк Қазақстан облысы Кентау қалалық мәслихатының 2018 жылғы 29 наурыздағы № 147 шешiмi. Оңтүстiк Қазақстан облысының Әдiлет департаментiнде 2018 жылғы 17 сәуірде № 4543 болып тiркелдi</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Заңының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Кентау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2017 жылғы 29 қыркүйектегі № 100 "Жер салығының базалық мөлшерлемелерін жоғарылату туралы" (Нормативтік құқықтық актілерді мемлекеттік тіркеу тізілімінде № 4231 болып тіркелген, 2017 жылғы 18 қарашасында "Кентау Шұғыласы" газетінде жарияланған және 2017 жылғы 19 қазанда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"Кентау қалаллық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күнтүзбелік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