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fd19" w14:textId="69af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қалалық мәслихатының 2018 жылғы 10 сәуірдегі № 154 шешiмi. Оңтүстiк Қазақстан облысының Әдiлет департаментiнде 2018 жылғы 25 сәуірде № 4569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істеуге үшін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агроөнеркісіптік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қала әкімінің 2018 жылғы 27 наурыздағы № 1-01-21/2451 мәлімдемесіне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1. Кентау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2018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"Кентау қалаллық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Серікбаев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