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406b" w14:textId="a574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2018 жылғы 26 қыркүйектегі № 202 "2018-2020 жылдарға арналған Кентау қаласы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2018 жылғы 28 қарашадағы № 220 шешiмi. Түркістан облысының Әдiлет департаментiнде 2018 жылғы 11 желтоқсанда № 4830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Кентау қалалық мәслихатының 2018 жылғы 21 қарашадағы </w:t>
      </w:r>
      <w:r>
        <w:rPr>
          <w:rFonts w:ascii="Times New Roman"/>
          <w:b w:val="false"/>
          <w:i w:val="false"/>
          <w:color w:val="000000"/>
          <w:sz w:val="28"/>
        </w:rPr>
        <w:t>№ 217</w:t>
      </w:r>
      <w:r>
        <w:rPr>
          <w:rFonts w:ascii="Times New Roman"/>
          <w:b w:val="false"/>
          <w:i w:val="false"/>
          <w:color w:val="000000"/>
          <w:sz w:val="28"/>
        </w:rPr>
        <w:t xml:space="preserve"> "Кентау қалалық мәслихатының 2017 жылғы 22 желтоқсандағы №116 "2018-2020 жылдарға арналған қалалық бюджет туралы" шешіміне өзгерістер енгізу туралы" Нормативтік құқықтық актілерді мемлекеттік тіркеу тізілімінде № 4805 тіркелген шешіміне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2018 жылғы 26 қыркүйектегі № 202 "2018-2020 жылдарға арналған Кентау қаласы ауыл округтерінің бюджеті туралы" (Нормативтік құқықтық актілерді мемлекеттік тіркеу тізілімінде 4745 нөмірімен тіркелген, 2018 жылғы 15 қазандағы "Кентау шұғыласы" газетінде және 2018 жылғы 08 қазанда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Жүйнек ауылдық округінің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34 757 мың теңге:</w:t>
      </w:r>
    </w:p>
    <w:p>
      <w:pPr>
        <w:spacing w:after="0"/>
        <w:ind w:left="0"/>
        <w:jc w:val="both"/>
      </w:pPr>
      <w:r>
        <w:rPr>
          <w:rFonts w:ascii="Times New Roman"/>
          <w:b w:val="false"/>
          <w:i w:val="false"/>
          <w:color w:val="000000"/>
          <w:sz w:val="28"/>
        </w:rPr>
        <w:t>
      салықтық түсiмдер – 142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34 615 мың теңге;</w:t>
      </w:r>
    </w:p>
    <w:p>
      <w:pPr>
        <w:spacing w:after="0"/>
        <w:ind w:left="0"/>
        <w:jc w:val="both"/>
      </w:pPr>
      <w:r>
        <w:rPr>
          <w:rFonts w:ascii="Times New Roman"/>
          <w:b w:val="false"/>
          <w:i w:val="false"/>
          <w:color w:val="000000"/>
          <w:sz w:val="28"/>
        </w:rPr>
        <w:t>
      2) шығындар – 75 160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-40 403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40 403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40 403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Қарашық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18 588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18 568 мың теңге;</w:t>
      </w:r>
    </w:p>
    <w:p>
      <w:pPr>
        <w:spacing w:after="0"/>
        <w:ind w:left="0"/>
        <w:jc w:val="both"/>
      </w:pPr>
      <w:r>
        <w:rPr>
          <w:rFonts w:ascii="Times New Roman"/>
          <w:b w:val="false"/>
          <w:i w:val="false"/>
          <w:color w:val="000000"/>
          <w:sz w:val="28"/>
        </w:rPr>
        <w:t>
      2) шығындар – 40 179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-21 591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21 591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21 591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Ораңғай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31 838 мың теңге:</w:t>
      </w:r>
    </w:p>
    <w:p>
      <w:pPr>
        <w:spacing w:after="0"/>
        <w:ind w:left="0"/>
        <w:jc w:val="both"/>
      </w:pPr>
      <w:r>
        <w:rPr>
          <w:rFonts w:ascii="Times New Roman"/>
          <w:b w:val="false"/>
          <w:i w:val="false"/>
          <w:color w:val="000000"/>
          <w:sz w:val="28"/>
        </w:rPr>
        <w:t>
      салықтық түсiмдер – 0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31 838 мың теңге;</w:t>
      </w:r>
    </w:p>
    <w:p>
      <w:pPr>
        <w:spacing w:after="0"/>
        <w:ind w:left="0"/>
        <w:jc w:val="both"/>
      </w:pPr>
      <w:r>
        <w:rPr>
          <w:rFonts w:ascii="Times New Roman"/>
          <w:b w:val="false"/>
          <w:i w:val="false"/>
          <w:color w:val="000000"/>
          <w:sz w:val="28"/>
        </w:rPr>
        <w:t>
      2) шығындар – 36 059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-4 221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4 221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4 221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Иассы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11 075 мың теңге:</w:t>
      </w:r>
    </w:p>
    <w:p>
      <w:pPr>
        <w:spacing w:after="0"/>
        <w:ind w:left="0"/>
        <w:jc w:val="both"/>
      </w:pPr>
      <w:r>
        <w:rPr>
          <w:rFonts w:ascii="Times New Roman"/>
          <w:b w:val="false"/>
          <w:i w:val="false"/>
          <w:color w:val="000000"/>
          <w:sz w:val="28"/>
        </w:rPr>
        <w:t>
      салықтық түсiмдер – 576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10 499 мың теңге;</w:t>
      </w:r>
    </w:p>
    <w:p>
      <w:pPr>
        <w:spacing w:after="0"/>
        <w:ind w:left="0"/>
        <w:jc w:val="both"/>
      </w:pPr>
      <w:r>
        <w:rPr>
          <w:rFonts w:ascii="Times New Roman"/>
          <w:b w:val="false"/>
          <w:i w:val="false"/>
          <w:color w:val="000000"/>
          <w:sz w:val="28"/>
        </w:rPr>
        <w:t>
      2) шығындар – 26 140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-15 065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15 065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15 065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Шаға ауылдық округінің 2018-2020 жылдарға арналған бюджеті 13, 14 және 15 қосымшаларға сәйкес 2018 жылға мынадай көлемде бекiтiлсiн:</w:t>
      </w:r>
    </w:p>
    <w:p>
      <w:pPr>
        <w:spacing w:after="0"/>
        <w:ind w:left="0"/>
        <w:jc w:val="both"/>
      </w:pPr>
      <w:r>
        <w:rPr>
          <w:rFonts w:ascii="Times New Roman"/>
          <w:b w:val="false"/>
          <w:i w:val="false"/>
          <w:color w:val="000000"/>
          <w:sz w:val="28"/>
        </w:rPr>
        <w:t>
      1) кiрiстер – 29 192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34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29 158 мың теңге;</w:t>
      </w:r>
    </w:p>
    <w:p>
      <w:pPr>
        <w:spacing w:after="0"/>
        <w:ind w:left="0"/>
        <w:jc w:val="both"/>
      </w:pPr>
      <w:r>
        <w:rPr>
          <w:rFonts w:ascii="Times New Roman"/>
          <w:b w:val="false"/>
          <w:i w:val="false"/>
          <w:color w:val="000000"/>
          <w:sz w:val="28"/>
        </w:rPr>
        <w:t>
      2) шығындар – 33 863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-4 671мың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4 671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4 671.".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Ескі Иқан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78 241 мың теңге:</w:t>
      </w:r>
    </w:p>
    <w:p>
      <w:pPr>
        <w:spacing w:after="0"/>
        <w:ind w:left="0"/>
        <w:jc w:val="both"/>
      </w:pPr>
      <w:r>
        <w:rPr>
          <w:rFonts w:ascii="Times New Roman"/>
          <w:b w:val="false"/>
          <w:i w:val="false"/>
          <w:color w:val="000000"/>
          <w:sz w:val="28"/>
        </w:rPr>
        <w:t>
      салықтық түсiмдер – 6 718 мың теңге;</w:t>
      </w:r>
    </w:p>
    <w:p>
      <w:pPr>
        <w:spacing w:after="0"/>
        <w:ind w:left="0"/>
        <w:jc w:val="both"/>
      </w:pPr>
      <w:r>
        <w:rPr>
          <w:rFonts w:ascii="Times New Roman"/>
          <w:b w:val="false"/>
          <w:i w:val="false"/>
          <w:color w:val="000000"/>
          <w:sz w:val="28"/>
        </w:rPr>
        <w:t>
      салықтық емес түсiмдер – 246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71 277 мың теңге;</w:t>
      </w:r>
    </w:p>
    <w:p>
      <w:pPr>
        <w:spacing w:after="0"/>
        <w:ind w:left="0"/>
        <w:jc w:val="both"/>
      </w:pPr>
      <w:r>
        <w:rPr>
          <w:rFonts w:ascii="Times New Roman"/>
          <w:b w:val="false"/>
          <w:i w:val="false"/>
          <w:color w:val="000000"/>
          <w:sz w:val="28"/>
        </w:rPr>
        <w:t>
      2) шығындар – 85 933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-7 692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7 692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7 692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Жаңа Иқан ауылдық округінің 2018-2020 жылдарға арналған бюджеті 19, 20 және 21-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11 164 мың теңге:</w:t>
      </w:r>
    </w:p>
    <w:p>
      <w:pPr>
        <w:spacing w:after="0"/>
        <w:ind w:left="0"/>
        <w:jc w:val="both"/>
      </w:pPr>
      <w:r>
        <w:rPr>
          <w:rFonts w:ascii="Times New Roman"/>
          <w:b w:val="false"/>
          <w:i w:val="false"/>
          <w:color w:val="000000"/>
          <w:sz w:val="28"/>
        </w:rPr>
        <w:t>
      салықтық түсiмдер – 1 560 мың теңге;</w:t>
      </w:r>
    </w:p>
    <w:p>
      <w:pPr>
        <w:spacing w:after="0"/>
        <w:ind w:left="0"/>
        <w:jc w:val="both"/>
      </w:pPr>
      <w:r>
        <w:rPr>
          <w:rFonts w:ascii="Times New Roman"/>
          <w:b w:val="false"/>
          <w:i w:val="false"/>
          <w:color w:val="000000"/>
          <w:sz w:val="28"/>
        </w:rPr>
        <w:t>
      салықтық емес түсiмдер – 132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9 472 мың теңге;</w:t>
      </w:r>
    </w:p>
    <w:p>
      <w:pPr>
        <w:spacing w:after="0"/>
        <w:ind w:left="0"/>
        <w:jc w:val="both"/>
      </w:pPr>
      <w:r>
        <w:rPr>
          <w:rFonts w:ascii="Times New Roman"/>
          <w:b w:val="false"/>
          <w:i w:val="false"/>
          <w:color w:val="000000"/>
          <w:sz w:val="28"/>
        </w:rPr>
        <w:t>
      2) шығындар – 24 546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-13 382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13 382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13382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Шорнақ ауылдық округінің 2018-2020 жылдарға арналған бюджеті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59 330 мың теңге:</w:t>
      </w:r>
    </w:p>
    <w:p>
      <w:pPr>
        <w:spacing w:after="0"/>
        <w:ind w:left="0"/>
        <w:jc w:val="both"/>
      </w:pPr>
      <w:r>
        <w:rPr>
          <w:rFonts w:ascii="Times New Roman"/>
          <w:b w:val="false"/>
          <w:i w:val="false"/>
          <w:color w:val="000000"/>
          <w:sz w:val="28"/>
        </w:rPr>
        <w:t>
      салықтық түсiмдер – 2 545 мың теңге;</w:t>
      </w:r>
    </w:p>
    <w:p>
      <w:pPr>
        <w:spacing w:after="0"/>
        <w:ind w:left="0"/>
        <w:jc w:val="both"/>
      </w:pPr>
      <w:r>
        <w:rPr>
          <w:rFonts w:ascii="Times New Roman"/>
          <w:b w:val="false"/>
          <w:i w:val="false"/>
          <w:color w:val="000000"/>
          <w:sz w:val="28"/>
        </w:rPr>
        <w:t>
      салықтық емес түсiмдер – 113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56 672 мың теңге;</w:t>
      </w:r>
    </w:p>
    <w:p>
      <w:pPr>
        <w:spacing w:after="0"/>
        <w:ind w:left="0"/>
        <w:jc w:val="both"/>
      </w:pPr>
      <w:r>
        <w:rPr>
          <w:rFonts w:ascii="Times New Roman"/>
          <w:b w:val="false"/>
          <w:i w:val="false"/>
          <w:color w:val="000000"/>
          <w:sz w:val="28"/>
        </w:rPr>
        <w:t>
      2) шығындар – 62 988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-3 658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3 658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Бабайқорған ауылдық округінің 2018-2020 жылдарға арналған бюджеті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13 588 мың теңге:</w:t>
      </w:r>
    </w:p>
    <w:p>
      <w:pPr>
        <w:spacing w:after="0"/>
        <w:ind w:left="0"/>
        <w:jc w:val="both"/>
      </w:pPr>
      <w:r>
        <w:rPr>
          <w:rFonts w:ascii="Times New Roman"/>
          <w:b w:val="false"/>
          <w:i w:val="false"/>
          <w:color w:val="000000"/>
          <w:sz w:val="28"/>
        </w:rPr>
        <w:t>
      салықтық түсiмдер – 2 176 мың теңге;</w:t>
      </w:r>
    </w:p>
    <w:p>
      <w:pPr>
        <w:spacing w:after="0"/>
        <w:ind w:left="0"/>
        <w:jc w:val="both"/>
      </w:pPr>
      <w:r>
        <w:rPr>
          <w:rFonts w:ascii="Times New Roman"/>
          <w:b w:val="false"/>
          <w:i w:val="false"/>
          <w:color w:val="000000"/>
          <w:sz w:val="28"/>
        </w:rPr>
        <w:t>
      салықтық емес түсiмдер – 167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11 245 мың теңге;</w:t>
      </w:r>
    </w:p>
    <w:p>
      <w:pPr>
        <w:spacing w:after="0"/>
        <w:ind w:left="0"/>
        <w:jc w:val="both"/>
      </w:pPr>
      <w:r>
        <w:rPr>
          <w:rFonts w:ascii="Times New Roman"/>
          <w:b w:val="false"/>
          <w:i w:val="false"/>
          <w:color w:val="000000"/>
          <w:sz w:val="28"/>
        </w:rPr>
        <w:t>
      2) шығындар – 26 562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-12 974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12 974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12 974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Майдантал ауылдық округінің 2018-2020 жылдарға арналған бюджеті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22 467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22 467 мың теңге;</w:t>
      </w:r>
    </w:p>
    <w:p>
      <w:pPr>
        <w:spacing w:after="0"/>
        <w:ind w:left="0"/>
        <w:jc w:val="both"/>
      </w:pPr>
      <w:r>
        <w:rPr>
          <w:rFonts w:ascii="Times New Roman"/>
          <w:b w:val="false"/>
          <w:i w:val="false"/>
          <w:color w:val="000000"/>
          <w:sz w:val="28"/>
        </w:rPr>
        <w:t>
      2) шығындар – 25 862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-3 395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3 395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3 395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Үшқайық ауылдық округінің 2018-2020 жылдарға арналған бюджеті 31, 32 және 33-қосымшаларға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12 344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12 344 мың теңге;</w:t>
      </w:r>
    </w:p>
    <w:p>
      <w:pPr>
        <w:spacing w:after="0"/>
        <w:ind w:left="0"/>
        <w:jc w:val="both"/>
      </w:pPr>
      <w:r>
        <w:rPr>
          <w:rFonts w:ascii="Times New Roman"/>
          <w:b w:val="false"/>
          <w:i w:val="false"/>
          <w:color w:val="000000"/>
          <w:sz w:val="28"/>
        </w:rPr>
        <w:t>
      2) шығындар – 27 450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-15 196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15 196 мың теңге:щз</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15 196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Жібек Жолы ауылдық округінің 2018-2020 жылдарға арналған бюджеті 34, 35 және 36-қосымшаларға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21 403 мың теңге:</w:t>
      </w:r>
    </w:p>
    <w:p>
      <w:pPr>
        <w:spacing w:after="0"/>
        <w:ind w:left="0"/>
        <w:jc w:val="both"/>
      </w:pPr>
      <w:r>
        <w:rPr>
          <w:rFonts w:ascii="Times New Roman"/>
          <w:b w:val="false"/>
          <w:i w:val="false"/>
          <w:color w:val="000000"/>
          <w:sz w:val="28"/>
        </w:rPr>
        <w:t>
      салықтық түсiмдер – 473 мың теңге;</w:t>
      </w:r>
    </w:p>
    <w:p>
      <w:pPr>
        <w:spacing w:after="0"/>
        <w:ind w:left="0"/>
        <w:jc w:val="both"/>
      </w:pPr>
      <w:r>
        <w:rPr>
          <w:rFonts w:ascii="Times New Roman"/>
          <w:b w:val="false"/>
          <w:i w:val="false"/>
          <w:color w:val="000000"/>
          <w:sz w:val="28"/>
        </w:rPr>
        <w:t>
      салықтық емес түсiмдер – 171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20 759 мың теңге;</w:t>
      </w:r>
    </w:p>
    <w:p>
      <w:pPr>
        <w:spacing w:after="0"/>
        <w:ind w:left="0"/>
        <w:jc w:val="both"/>
      </w:pPr>
      <w:r>
        <w:rPr>
          <w:rFonts w:ascii="Times New Roman"/>
          <w:b w:val="false"/>
          <w:i w:val="false"/>
          <w:color w:val="000000"/>
          <w:sz w:val="28"/>
        </w:rPr>
        <w:t>
      2) шығындар – 21 722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319 мың теңге.".</w:t>
      </w:r>
    </w:p>
    <w:bookmarkStart w:name="z1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2"/>
    <w:bookmarkStart w:name="z16"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17" w:id="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Розибаев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Жүйнек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625"/>
        <w:gridCol w:w="230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Қарашық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625"/>
        <w:gridCol w:w="230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Ораңғай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Иассы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87"/>
        <w:gridCol w:w="1613"/>
        <w:gridCol w:w="1613"/>
        <w:gridCol w:w="3743"/>
        <w:gridCol w:w="2957"/>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Шаға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Ескі Иқан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Жаңа Иқан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8"/>
        <w:gridCol w:w="5942"/>
        <w:gridCol w:w="219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Шорнақ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Бабайқорған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8"/>
        <w:gridCol w:w="5942"/>
        <w:gridCol w:w="219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Майдантал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Үшқайық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625"/>
        <w:gridCol w:w="230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қарашадағы</w:t>
            </w:r>
            <w:r>
              <w:br/>
            </w:r>
            <w:r>
              <w:rPr>
                <w:rFonts w:ascii="Times New Roman"/>
                <w:b w:val="false"/>
                <w:i w:val="false"/>
                <w:color w:val="000000"/>
                <w:sz w:val="20"/>
              </w:rPr>
              <w:t>№ 219 шешіміне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w:t>
            </w:r>
            <w:r>
              <w:br/>
            </w:r>
            <w:r>
              <w:rPr>
                <w:rFonts w:ascii="Times New Roman"/>
                <w:b w:val="false"/>
                <w:i w:val="false"/>
                <w:color w:val="000000"/>
                <w:sz w:val="20"/>
              </w:rPr>
              <w:t>№ 202 шешіміне</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Жібек Жолы ауылдық округының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