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6127" w14:textId="b726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2018 жылғы 25 желтоқсандағы № 225 шешiмi. Түркістан облысының Әдiлет департаментiнде 2018 жылғы 26 желтоқсанда № 4854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қаласының 2019-2021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39 810 898 мың теңге:</w:t>
      </w:r>
    </w:p>
    <w:p>
      <w:pPr>
        <w:spacing w:after="0"/>
        <w:ind w:left="0"/>
        <w:jc w:val="both"/>
      </w:pPr>
      <w:r>
        <w:rPr>
          <w:rFonts w:ascii="Times New Roman"/>
          <w:b w:val="false"/>
          <w:i w:val="false"/>
          <w:color w:val="000000"/>
          <w:sz w:val="28"/>
        </w:rPr>
        <w:t>
      салықтық түсiмдер – 2 047 256 мың теңге;</w:t>
      </w:r>
    </w:p>
    <w:p>
      <w:pPr>
        <w:spacing w:after="0"/>
        <w:ind w:left="0"/>
        <w:jc w:val="both"/>
      </w:pPr>
      <w:r>
        <w:rPr>
          <w:rFonts w:ascii="Times New Roman"/>
          <w:b w:val="false"/>
          <w:i w:val="false"/>
          <w:color w:val="000000"/>
          <w:sz w:val="28"/>
        </w:rPr>
        <w:t>
      салықтық емес түсiмдер – 31 616 мың теңге;</w:t>
      </w:r>
    </w:p>
    <w:p>
      <w:pPr>
        <w:spacing w:after="0"/>
        <w:ind w:left="0"/>
        <w:jc w:val="both"/>
      </w:pPr>
      <w:r>
        <w:rPr>
          <w:rFonts w:ascii="Times New Roman"/>
          <w:b w:val="false"/>
          <w:i w:val="false"/>
          <w:color w:val="000000"/>
          <w:sz w:val="28"/>
        </w:rPr>
        <w:t>
      негізгі капиталды сатудан түсетін түсімдер – 63 984 мың теңге;</w:t>
      </w:r>
    </w:p>
    <w:p>
      <w:pPr>
        <w:spacing w:after="0"/>
        <w:ind w:left="0"/>
        <w:jc w:val="both"/>
      </w:pPr>
      <w:r>
        <w:rPr>
          <w:rFonts w:ascii="Times New Roman"/>
          <w:b w:val="false"/>
          <w:i w:val="false"/>
          <w:color w:val="000000"/>
          <w:sz w:val="28"/>
        </w:rPr>
        <w:t>
      трансферттер түсiмi – 37 668 042 мың теңге;</w:t>
      </w:r>
    </w:p>
    <w:p>
      <w:pPr>
        <w:spacing w:after="0"/>
        <w:ind w:left="0"/>
        <w:jc w:val="both"/>
      </w:pPr>
      <w:r>
        <w:rPr>
          <w:rFonts w:ascii="Times New Roman"/>
          <w:b w:val="false"/>
          <w:i w:val="false"/>
          <w:color w:val="000000"/>
          <w:sz w:val="28"/>
        </w:rPr>
        <w:t>
      2) шығындар – 39 872 499 мың теңге;</w:t>
      </w:r>
    </w:p>
    <w:p>
      <w:pPr>
        <w:spacing w:after="0"/>
        <w:ind w:left="0"/>
        <w:jc w:val="both"/>
      </w:pPr>
      <w:r>
        <w:rPr>
          <w:rFonts w:ascii="Times New Roman"/>
          <w:b w:val="false"/>
          <w:i w:val="false"/>
          <w:color w:val="000000"/>
          <w:sz w:val="28"/>
        </w:rPr>
        <w:t>
      3) таза бюджеттiк кредиттеу – -6 736 мың теңге:</w:t>
      </w:r>
    </w:p>
    <w:p>
      <w:pPr>
        <w:spacing w:after="0"/>
        <w:ind w:left="0"/>
        <w:jc w:val="both"/>
      </w:pPr>
      <w:r>
        <w:rPr>
          <w:rFonts w:ascii="Times New Roman"/>
          <w:b w:val="false"/>
          <w:i w:val="false"/>
          <w:color w:val="000000"/>
          <w:sz w:val="28"/>
        </w:rPr>
        <w:t>
      бюджеттік кредиттер – 3 787 мың теңге;</w:t>
      </w:r>
    </w:p>
    <w:p>
      <w:pPr>
        <w:spacing w:after="0"/>
        <w:ind w:left="0"/>
        <w:jc w:val="both"/>
      </w:pPr>
      <w:r>
        <w:rPr>
          <w:rFonts w:ascii="Times New Roman"/>
          <w:b w:val="false"/>
          <w:i w:val="false"/>
          <w:color w:val="000000"/>
          <w:sz w:val="28"/>
        </w:rPr>
        <w:t>
      бюджеттік кредиттерді өтеу – 10 523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-54 865 мың теңге;</w:t>
      </w:r>
    </w:p>
    <w:p>
      <w:pPr>
        <w:spacing w:after="0"/>
        <w:ind w:left="0"/>
        <w:jc w:val="both"/>
      </w:pPr>
      <w:r>
        <w:rPr>
          <w:rFonts w:ascii="Times New Roman"/>
          <w:b w:val="false"/>
          <w:i w:val="false"/>
          <w:color w:val="000000"/>
          <w:sz w:val="28"/>
        </w:rPr>
        <w:t>
      6) бюджет тапшылығын қаржыландыру – 54 865 мың теңге:</w:t>
      </w:r>
    </w:p>
    <w:p>
      <w:pPr>
        <w:spacing w:after="0"/>
        <w:ind w:left="0"/>
        <w:jc w:val="both"/>
      </w:pPr>
      <w:r>
        <w:rPr>
          <w:rFonts w:ascii="Times New Roman"/>
          <w:b w:val="false"/>
          <w:i w:val="false"/>
          <w:color w:val="000000"/>
          <w:sz w:val="28"/>
        </w:rPr>
        <w:t>
      қарыздар түсімі – 3 787 мың теңге;</w:t>
      </w:r>
    </w:p>
    <w:p>
      <w:pPr>
        <w:spacing w:after="0"/>
        <w:ind w:left="0"/>
        <w:jc w:val="both"/>
      </w:pPr>
      <w:r>
        <w:rPr>
          <w:rFonts w:ascii="Times New Roman"/>
          <w:b w:val="false"/>
          <w:i w:val="false"/>
          <w:color w:val="000000"/>
          <w:sz w:val="28"/>
        </w:rPr>
        <w:t>
      қарыздарды өтеу – 12 650 мың теңге;</w:t>
      </w:r>
    </w:p>
    <w:p>
      <w:pPr>
        <w:spacing w:after="0"/>
        <w:ind w:left="0"/>
        <w:jc w:val="both"/>
      </w:pPr>
      <w:r>
        <w:rPr>
          <w:rFonts w:ascii="Times New Roman"/>
          <w:b w:val="false"/>
          <w:i w:val="false"/>
          <w:color w:val="000000"/>
          <w:sz w:val="28"/>
        </w:rPr>
        <w:t>
      бюджет қаражатының пайдаланылатын қалдықтары – 63 728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12.12.2019 </w:t>
      </w:r>
      <w:r>
        <w:rPr>
          <w:rFonts w:ascii="Times New Roman"/>
          <w:b w:val="false"/>
          <w:i w:val="false"/>
          <w:color w:val="000000"/>
          <w:sz w:val="28"/>
        </w:rPr>
        <w:t>№ 322</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салық түсімдерінен қаланың бюджетіне жеке табыс салығынан 45 пайыз, төлем көзінен салық салынбайтын шетелдік азаматтар табыстарынан ұсталатын жеке табыс салығынан, әлеуметтік салықтан 50 пайыз аударылатын болып және облыстық бюджеттен қаланың бюджетіне берілетін бюджеттік субвенциялар 7 578 105 мың теңге көлемінде бекітілсін.</w:t>
      </w:r>
    </w:p>
    <w:bookmarkEnd w:id="2"/>
    <w:bookmarkStart w:name="z4" w:id="3"/>
    <w:p>
      <w:pPr>
        <w:spacing w:after="0"/>
        <w:ind w:left="0"/>
        <w:jc w:val="both"/>
      </w:pPr>
      <w:r>
        <w:rPr>
          <w:rFonts w:ascii="Times New Roman"/>
          <w:b w:val="false"/>
          <w:i w:val="false"/>
          <w:color w:val="000000"/>
          <w:sz w:val="28"/>
        </w:rPr>
        <w:t>
      3. Қала әкімдігінің 2019 жылға арналған резерві 434 220 мың теңге сомасында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Кентау қалалық мәслихатының 19.11.2019 </w:t>
      </w:r>
      <w:r>
        <w:rPr>
          <w:rFonts w:ascii="Times New Roman"/>
          <w:b w:val="false"/>
          <w:i w:val="false"/>
          <w:color w:val="000000"/>
          <w:sz w:val="28"/>
        </w:rPr>
        <w:t>№ 314</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азаматтық қызметшілер болып табылатын және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Байылдыр ауылындағы мамандарға жиырма бес пайызға мөлшерінде белгіленсін.</w:t>
      </w:r>
    </w:p>
    <w:bookmarkEnd w:id="4"/>
    <w:bookmarkStart w:name="z6" w:id="5"/>
    <w:p>
      <w:pPr>
        <w:spacing w:after="0"/>
        <w:ind w:left="0"/>
        <w:jc w:val="both"/>
      </w:pPr>
      <w:r>
        <w:rPr>
          <w:rFonts w:ascii="Times New Roman"/>
          <w:b w:val="false"/>
          <w:i w:val="false"/>
          <w:color w:val="000000"/>
          <w:sz w:val="28"/>
        </w:rPr>
        <w:t xml:space="preserve">
      5. 2019 жылға арналған жергілікті бюджеттің атқарылуы барысында қысқартуға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2019 жылы ауыл шаруашылығы мақсатындағы жер учаскелерін сатудан түсетін Қазақстан Республикасының Ұлттық қорына түсетін түсімдер көлемі 500 мың теңге болып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2019-2021 жылдарға арналған Байылдыр ауылының жергілікті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Кентау қаласы ауылдық аймақтары бойынша 2019 жылға арналған жергілікті өзін-өзі басқару органдарына трансферттер сомаларын бөлу көлемдері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2019 жылға Кентау қаласының бюджетінен ауылдық округтер бюджеттерінен берілетін субвенциялар көлемдері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10. "Кентау қалаллық мәслихат аппараты" мемлекеттік мекемесі Қазақстан Республикасының заңнамалық актілерінде белгіленген тәртіпте:</w:t>
      </w:r>
    </w:p>
    <w:bookmarkEnd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12" w:id="11"/>
    <w:p>
      <w:pPr>
        <w:spacing w:after="0"/>
        <w:ind w:left="0"/>
        <w:jc w:val="both"/>
      </w:pPr>
      <w:r>
        <w:rPr>
          <w:rFonts w:ascii="Times New Roman"/>
          <w:b w:val="false"/>
          <w:i w:val="false"/>
          <w:color w:val="000000"/>
          <w:sz w:val="28"/>
        </w:rPr>
        <w:t>
      11. Осы шешім 2019 жылдың 1 қаңтарынан бастап қолданысқа енгізілсін.</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Розибаев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1-қосымша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Кентау қалалық мәслихатының 12.12.2019 </w:t>
      </w:r>
      <w:r>
        <w:rPr>
          <w:rFonts w:ascii="Times New Roman"/>
          <w:b w:val="false"/>
          <w:i w:val="false"/>
          <w:color w:val="ff0000"/>
          <w:sz w:val="28"/>
        </w:rPr>
        <w:t>№ 322</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39 810 898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2 047 256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37 668 042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37 668 042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37 668 042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39 872 499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17 192 149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13 236 511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13 081 356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5 047 116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5 033 184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5 033 184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1 449 671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2 864 277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2 769 022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1 174 514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1 165 192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886 495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2 842 965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2 154 836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2 154 836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977 212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1 810 493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1 810 493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2-қосымша</w:t>
            </w:r>
          </w:p>
        </w:tc>
      </w:tr>
    </w:tbl>
    <w:p>
      <w:pPr>
        <w:spacing w:after="0"/>
        <w:ind w:left="0"/>
        <w:jc w:val="left"/>
      </w:pPr>
      <w:r>
        <w:rPr>
          <w:rFonts w:ascii="Times New Roman"/>
          <w:b/>
          <w:i w:val="false"/>
          <w:color w:val="000000"/>
        </w:rPr>
        <w:t xml:space="preserve"> 2020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Түркістан облысы Кентау қалалық мәслихатының 27.03.2019 </w:t>
      </w:r>
      <w:r>
        <w:rPr>
          <w:rFonts w:ascii="Times New Roman"/>
          <w:b w:val="false"/>
          <w:i w:val="false"/>
          <w:color w:val="ff0000"/>
          <w:sz w:val="28"/>
        </w:rPr>
        <w:t>№ 246</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15 546 507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14 226 846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15 546 507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6 181 446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1 059 187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1 027 906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937 441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3-қосымша</w:t>
            </w:r>
          </w:p>
        </w:tc>
      </w:tr>
    </w:tbl>
    <w:p>
      <w:pPr>
        <w:spacing w:after="0"/>
        <w:ind w:left="0"/>
        <w:jc w:val="left"/>
      </w:pPr>
      <w:r>
        <w:rPr>
          <w:rFonts w:ascii="Times New Roman"/>
          <w:b/>
          <w:i w:val="false"/>
          <w:color w:val="000000"/>
        </w:rPr>
        <w:t xml:space="preserve"> 2021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облысы Кентау қалалық мәслихатының 27.03.2019 </w:t>
      </w:r>
      <w:r>
        <w:rPr>
          <w:rFonts w:ascii="Times New Roman"/>
          <w:b w:val="false"/>
          <w:i w:val="false"/>
          <w:color w:val="ff0000"/>
          <w:sz w:val="28"/>
        </w:rPr>
        <w:t>№ 246</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11 167 764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9 817 856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11 167 764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3 473 209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941 628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4-қосымша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барысында қысқартуға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өкімшісі</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5-қосымша</w:t>
            </w:r>
          </w:p>
        </w:tc>
      </w:tr>
    </w:tbl>
    <w:p>
      <w:pPr>
        <w:spacing w:after="0"/>
        <w:ind w:left="0"/>
        <w:jc w:val="left"/>
      </w:pPr>
      <w:r>
        <w:rPr>
          <w:rFonts w:ascii="Times New Roman"/>
          <w:b/>
          <w:i w:val="false"/>
          <w:color w:val="000000"/>
        </w:rPr>
        <w:t xml:space="preserve"> 2019 жылы ауыл шаруашылығы мақсатындағы жер учаскелерін сатудан түсетін Қазақстан Республикасының Ұлттық қорына түсетін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240"/>
        <w:gridCol w:w="2025"/>
        <w:gridCol w:w="3547"/>
        <w:gridCol w:w="3045"/>
      </w:tblGrid>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6-қосымша</w:t>
            </w:r>
          </w:p>
        </w:tc>
      </w:tr>
    </w:tbl>
    <w:p>
      <w:pPr>
        <w:spacing w:after="0"/>
        <w:ind w:left="0"/>
        <w:jc w:val="left"/>
      </w:pPr>
      <w:r>
        <w:rPr>
          <w:rFonts w:ascii="Times New Roman"/>
          <w:b/>
          <w:i w:val="false"/>
          <w:color w:val="000000"/>
        </w:rPr>
        <w:t xml:space="preserve"> 2019-2021 жылдарға арналған Байылдыр ауылының жергілікті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Түркістан облысы Кентау қалалық мәслихатының 19.11.2019 </w:t>
      </w:r>
      <w:r>
        <w:rPr>
          <w:rFonts w:ascii="Times New Roman"/>
          <w:b w:val="false"/>
          <w:i w:val="false"/>
          <w:color w:val="ff0000"/>
          <w:sz w:val="28"/>
        </w:rPr>
        <w:t>№ 314</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81"/>
        <w:gridCol w:w="1928"/>
        <w:gridCol w:w="1928"/>
        <w:gridCol w:w="1929"/>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санитариясың қамтамасыз ету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7-қосымша</w:t>
            </w:r>
          </w:p>
        </w:tc>
      </w:tr>
    </w:tbl>
    <w:p>
      <w:pPr>
        <w:spacing w:after="0"/>
        <w:ind w:left="0"/>
        <w:jc w:val="left"/>
      </w:pPr>
      <w:r>
        <w:rPr>
          <w:rFonts w:ascii="Times New Roman"/>
          <w:b/>
          <w:i w:val="false"/>
          <w:color w:val="000000"/>
        </w:rPr>
        <w:t xml:space="preserve"> Кентау қаласы ауылдық аймақтары бойынша 2019 жылға арналған жергілікті өзін-өзі басқару органдарына трансферттер сомаларын бөлу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2088"/>
        <w:gridCol w:w="7356"/>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8-қосымша</w:t>
            </w:r>
          </w:p>
        </w:tc>
      </w:tr>
    </w:tbl>
    <w:p>
      <w:pPr>
        <w:spacing w:after="0"/>
        <w:ind w:left="0"/>
        <w:jc w:val="left"/>
      </w:pPr>
      <w:r>
        <w:rPr>
          <w:rFonts w:ascii="Times New Roman"/>
          <w:b/>
          <w:i w:val="false"/>
          <w:color w:val="000000"/>
        </w:rPr>
        <w:t xml:space="preserve"> 2019 жылға Кентау қаласының бюджетінен ауылдық округтер бюджеттерінен берілетін субвенциялар көлемдері</w:t>
      </w:r>
    </w:p>
    <w:p>
      <w:pPr>
        <w:spacing w:after="0"/>
        <w:ind w:left="0"/>
        <w:jc w:val="both"/>
      </w:pPr>
      <w:r>
        <w:rPr>
          <w:rFonts w:ascii="Times New Roman"/>
          <w:b w:val="false"/>
          <w:i w:val="false"/>
          <w:color w:val="ff0000"/>
          <w:sz w:val="28"/>
        </w:rPr>
        <w:t xml:space="preserve">
      Ескерту. 8-қосымша жаңа редакцияда - Түркістан облысы Кентау қалалық мәслихатының 27.06.2019 </w:t>
      </w:r>
      <w:r>
        <w:rPr>
          <w:rFonts w:ascii="Times New Roman"/>
          <w:b w:val="false"/>
          <w:i w:val="false"/>
          <w:color w:val="ff0000"/>
          <w:sz w:val="28"/>
        </w:rPr>
        <w:t>№ 276</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197"/>
        <w:gridCol w:w="7435"/>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179784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